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39"/>
        <w:tblW w:w="59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98"/>
        <w:gridCol w:w="19"/>
        <w:gridCol w:w="241"/>
        <w:gridCol w:w="2762"/>
        <w:gridCol w:w="599"/>
        <w:gridCol w:w="566"/>
        <w:gridCol w:w="1600"/>
        <w:gridCol w:w="367"/>
        <w:gridCol w:w="2395"/>
      </w:tblGrid>
      <w:tr w:rsidR="00F90D70" w:rsidRPr="005F4AFC" w:rsidTr="00F35FFE">
        <w:trPr>
          <w:trHeight w:val="128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1A3750" w:rsidRPr="005F4AFC" w:rsidRDefault="004F25C7" w:rsidP="00F35FFE">
            <w:pPr>
              <w:spacing w:line="276" w:lineRule="auto"/>
              <w:ind w:firstLine="71"/>
              <w:jc w:val="center"/>
              <w:rPr>
                <w:rFonts w:ascii="Tahoma" w:hAnsi="Tahoma" w:cs="Tahoma"/>
                <w:color w:val="E26C5B"/>
                <w:sz w:val="64"/>
                <w:szCs w:val="64"/>
              </w:rPr>
            </w:pPr>
            <w:r>
              <w:rPr>
                <w:rFonts w:ascii="Tahoma" w:hAnsi="Tahoma" w:cs="Tahoma"/>
                <w:noProof/>
                <w:color w:val="E26C5B"/>
                <w:sz w:val="72"/>
                <w:szCs w:val="7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17145</wp:posOffset>
                  </wp:positionV>
                  <wp:extent cx="688975" cy="604520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n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750" w:rsidRPr="005F4AFC">
              <w:rPr>
                <w:rFonts w:ascii="Tahoma" w:hAnsi="Tahoma" w:cs="Tahoma"/>
                <w:color w:val="E26C5B"/>
                <w:sz w:val="72"/>
                <w:szCs w:val="72"/>
              </w:rPr>
              <w:t>AUDIT QUOTE</w:t>
            </w:r>
          </w:p>
        </w:tc>
      </w:tr>
      <w:tr w:rsidR="00F90D70" w:rsidRPr="005F4AFC" w:rsidTr="00AD00A5">
        <w:trPr>
          <w:trHeight w:val="194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rPr>
                <w:rFonts w:ascii="Tahoma" w:hAnsi="Tahoma" w:cs="Tahoma"/>
                <w:color w:val="E26C5B"/>
              </w:rPr>
            </w:pPr>
          </w:p>
        </w:tc>
      </w:tr>
      <w:tr w:rsidR="00F90D70" w:rsidRPr="005F4AFC" w:rsidTr="0088336C">
        <w:trPr>
          <w:trHeight w:val="491"/>
        </w:trPr>
        <w:tc>
          <w:tcPr>
            <w:tcW w:w="1131" w:type="pct"/>
            <w:tcBorders>
              <w:right w:val="single" w:sz="4" w:space="0" w:color="E26C5B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color w:val="E26C5B"/>
                <w:sz w:val="24"/>
                <w:szCs w:val="24"/>
              </w:rPr>
              <w:id w:val="-1491406141"/>
              <w:placeholder>
                <w:docPart w:val="70944E15F4644A46B9711F816C270649"/>
              </w:placeholder>
              <w:showingPlcHdr/>
            </w:sdtPr>
            <w:sdtEndPr/>
            <w:sdtContent>
              <w:p w:rsidR="001A3750" w:rsidRPr="005F4AFC" w:rsidRDefault="001A3750" w:rsidP="001A3750">
                <w:pPr>
                  <w:spacing w:before="60" w:after="60"/>
                  <w:rPr>
                    <w:rFonts w:ascii="Tahoma" w:hAnsi="Tahoma" w:cs="Tahoma"/>
                    <w:color w:val="E26C5B"/>
                    <w:sz w:val="24"/>
                    <w:szCs w:val="24"/>
                  </w:rPr>
                </w:pPr>
                <w:r w:rsidRPr="002426A1">
                  <w:rPr>
                    <w:rStyle w:val="PlaceholderText"/>
                    <w:rFonts w:ascii="Tahoma" w:hAnsi="Tahoma" w:cs="Tahoma"/>
                    <w:color w:val="E26C5B"/>
                    <w:sz w:val="24"/>
                    <w:szCs w:val="24"/>
                    <w:shd w:val="clear" w:color="auto" w:fill="FEF9F8"/>
                  </w:rPr>
                  <w:t>(Company Name)</w:t>
                </w:r>
              </w:p>
            </w:sdtContent>
          </w:sdt>
        </w:tc>
        <w:tc>
          <w:tcPr>
            <w:tcW w:w="1639" w:type="pct"/>
            <w:gridSpan w:val="4"/>
            <w:tcBorders>
              <w:left w:val="single" w:sz="4" w:space="0" w:color="E26C5B"/>
              <w:right w:val="single" w:sz="4" w:space="0" w:color="E26C5B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color w:val="E26C5B"/>
                <w:sz w:val="24"/>
                <w:szCs w:val="24"/>
              </w:rPr>
              <w:id w:val="-1615748973"/>
              <w:placeholder>
                <w:docPart w:val="13843E8FE9284D67B1B7D37FC560924F"/>
              </w:placeholder>
              <w:showingPlcHdr/>
            </w:sdtPr>
            <w:sdtEndPr/>
            <w:sdtContent>
              <w:p w:rsidR="001A3750" w:rsidRPr="005F4AFC" w:rsidRDefault="001A3750" w:rsidP="001A3750">
                <w:pPr>
                  <w:spacing w:before="60" w:after="60"/>
                  <w:jc w:val="center"/>
                  <w:rPr>
                    <w:rFonts w:ascii="Tahoma" w:hAnsi="Tahoma" w:cs="Tahoma"/>
                    <w:color w:val="E26C5B"/>
                    <w:sz w:val="24"/>
                    <w:szCs w:val="24"/>
                  </w:rPr>
                </w:pPr>
                <w:r w:rsidRPr="002426A1">
                  <w:rPr>
                    <w:rStyle w:val="PlaceholderText"/>
                    <w:rFonts w:ascii="Tahoma" w:hAnsi="Tahoma" w:cs="Tahoma"/>
                    <w:color w:val="E26C5B"/>
                    <w:sz w:val="24"/>
                    <w:szCs w:val="24"/>
                    <w:shd w:val="clear" w:color="auto" w:fill="FEF9F8"/>
                  </w:rPr>
                  <w:t>(Contact Number)</w:t>
                </w:r>
              </w:p>
            </w:sdtContent>
          </w:sdt>
        </w:tc>
        <w:tc>
          <w:tcPr>
            <w:tcW w:w="1146" w:type="pct"/>
            <w:gridSpan w:val="3"/>
            <w:tcBorders>
              <w:left w:val="single" w:sz="4" w:space="0" w:color="E26C5B"/>
              <w:right w:val="single" w:sz="4" w:space="0" w:color="E26C5B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  <w:id w:val="-1493791401"/>
              <w:placeholder>
                <w:docPart w:val="0F20BD83908E4A7B9701B379FDC8E33F"/>
              </w:placeholder>
              <w:showingPlcHdr/>
            </w:sdtPr>
            <w:sdtEndPr/>
            <w:sdtContent>
              <w:p w:rsidR="001A3750" w:rsidRPr="005F4AFC" w:rsidRDefault="001A3750" w:rsidP="00D01AA7">
                <w:pPr>
                  <w:spacing w:before="60" w:after="60"/>
                  <w:jc w:val="center"/>
                  <w:rPr>
                    <w:rFonts w:ascii="Tahoma" w:hAnsi="Tahoma" w:cs="Tahoma"/>
                    <w:b/>
                    <w:bCs/>
                    <w:color w:val="E26C5B"/>
                    <w:sz w:val="24"/>
                    <w:szCs w:val="24"/>
                  </w:rPr>
                </w:pPr>
                <w:r w:rsidRPr="002426A1">
                  <w:rPr>
                    <w:rStyle w:val="PlaceholderText"/>
                    <w:rFonts w:ascii="Tahoma" w:hAnsi="Tahoma" w:cs="Tahoma"/>
                    <w:color w:val="E26C5B"/>
                    <w:sz w:val="24"/>
                    <w:szCs w:val="24"/>
                    <w:shd w:val="clear" w:color="auto" w:fill="FEF9F8"/>
                  </w:rPr>
                  <w:t>(Address)</w:t>
                </w:r>
              </w:p>
            </w:sdtContent>
          </w:sdt>
        </w:tc>
        <w:sdt>
          <w:sdtPr>
            <w:rPr>
              <w:rFonts w:ascii="Tahoma" w:hAnsi="Tahoma" w:cs="Tahoma"/>
              <w:color w:val="E26C5B"/>
              <w:sz w:val="24"/>
              <w:szCs w:val="24"/>
            </w:rPr>
            <w:id w:val="-1754738126"/>
            <w:placeholder>
              <w:docPart w:val="A58261D9C40249D880CCFA7B8AD6E420"/>
            </w:placeholder>
            <w:showingPlcHdr/>
          </w:sdtPr>
          <w:sdtEndPr/>
          <w:sdtContent>
            <w:tc>
              <w:tcPr>
                <w:tcW w:w="1085" w:type="pct"/>
                <w:tcBorders>
                  <w:left w:val="single" w:sz="4" w:space="0" w:color="E26C5B"/>
                </w:tcBorders>
                <w:shd w:val="clear" w:color="auto" w:fill="FFFFFF" w:themeFill="background1"/>
                <w:vAlign w:val="center"/>
              </w:tcPr>
              <w:p w:rsidR="001A3750" w:rsidRPr="005F4AFC" w:rsidRDefault="001A3750" w:rsidP="001A3750">
                <w:pPr>
                  <w:spacing w:before="60" w:after="60"/>
                  <w:jc w:val="right"/>
                  <w:rPr>
                    <w:rFonts w:ascii="Tahoma" w:hAnsi="Tahoma" w:cs="Tahoma"/>
                    <w:b/>
                    <w:bCs/>
                    <w:color w:val="E26C5B"/>
                    <w:sz w:val="24"/>
                    <w:szCs w:val="24"/>
                  </w:rPr>
                </w:pPr>
                <w:r w:rsidRPr="002426A1">
                  <w:rPr>
                    <w:rStyle w:val="PlaceholderText"/>
                    <w:rFonts w:ascii="Tahoma" w:hAnsi="Tahoma" w:cs="Tahoma"/>
                    <w:color w:val="E26C5B"/>
                    <w:sz w:val="24"/>
                    <w:szCs w:val="24"/>
                    <w:shd w:val="clear" w:color="auto" w:fill="FEF9F8"/>
                  </w:rPr>
                  <w:t>(City)</w:t>
                </w:r>
              </w:p>
            </w:tc>
          </w:sdtContent>
        </w:sdt>
      </w:tr>
      <w:tr w:rsidR="00F90D70" w:rsidRPr="005F4AFC" w:rsidTr="00D01AA7">
        <w:trPr>
          <w:trHeight w:val="356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right"/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</w:pPr>
          </w:p>
        </w:tc>
      </w:tr>
      <w:tr w:rsidR="00F90D70" w:rsidRPr="005F4AFC" w:rsidTr="0088336C">
        <w:trPr>
          <w:trHeight w:val="531"/>
        </w:trPr>
        <w:tc>
          <w:tcPr>
            <w:tcW w:w="1140" w:type="pct"/>
            <w:gridSpan w:val="2"/>
            <w:shd w:val="clear" w:color="auto" w:fill="E26C5B"/>
            <w:vAlign w:val="center"/>
          </w:tcPr>
          <w:p w:rsidR="00D01AA7" w:rsidRPr="005F4AFC" w:rsidRDefault="00D01AA7" w:rsidP="001A3750">
            <w:pPr>
              <w:rPr>
                <w:rFonts w:ascii="Tahoma" w:hAnsi="Tahoma" w:cs="Tahoma"/>
                <w:color w:val="FFFFFF" w:themeColor="background1"/>
              </w:rPr>
            </w:pPr>
            <w:r w:rsidRPr="005F4AF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Auditor Details:</w:t>
            </w:r>
          </w:p>
        </w:tc>
        <w:tc>
          <w:tcPr>
            <w:tcW w:w="3860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D01AA7" w:rsidRPr="005F4AFC" w:rsidRDefault="00D01AA7" w:rsidP="001A3750">
            <w:pPr>
              <w:jc w:val="right"/>
              <w:rPr>
                <w:rFonts w:ascii="Tahoma" w:hAnsi="Tahoma" w:cs="Tahoma"/>
                <w:color w:val="E26C5B"/>
              </w:rPr>
            </w:pPr>
          </w:p>
        </w:tc>
      </w:tr>
      <w:tr w:rsidR="00F90D70" w:rsidRPr="005F4AFC" w:rsidTr="0088336C">
        <w:trPr>
          <w:trHeight w:val="511"/>
        </w:trPr>
        <w:tc>
          <w:tcPr>
            <w:tcW w:w="1131" w:type="pct"/>
            <w:tcBorders>
              <w:right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3E13FE" w:rsidRDefault="00D01AA7" w:rsidP="001A3750">
            <w:pPr>
              <w:spacing w:before="60" w:after="60"/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</w:pPr>
            <w:r w:rsidRPr="003E13FE"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  <w:t>Name:</w:t>
            </w:r>
          </w:p>
        </w:tc>
        <w:tc>
          <w:tcPr>
            <w:tcW w:w="1639" w:type="pct"/>
            <w:gridSpan w:val="4"/>
            <w:tcBorders>
              <w:left w:val="single" w:sz="4" w:space="0" w:color="E26C5B"/>
              <w:right w:val="single" w:sz="4" w:space="0" w:color="E26C5B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color w:val="E26C5B"/>
                <w:sz w:val="24"/>
                <w:szCs w:val="24"/>
              </w:rPr>
              <w:id w:val="-473293258"/>
              <w:placeholder>
                <w:docPart w:val="7098962F3BC94938AD1BCEED02A9BB1B"/>
              </w:placeholder>
              <w:showingPlcHdr/>
            </w:sdtPr>
            <w:sdtEndPr/>
            <w:sdtContent>
              <w:p w:rsidR="001A3750" w:rsidRPr="005F4AFC" w:rsidRDefault="00D01AA7" w:rsidP="00D01AA7">
                <w:pPr>
                  <w:spacing w:before="60" w:after="60"/>
                  <w:jc w:val="center"/>
                  <w:rPr>
                    <w:rFonts w:ascii="Tahoma" w:hAnsi="Tahoma" w:cs="Tahoma"/>
                    <w:color w:val="E26C5B"/>
                    <w:sz w:val="24"/>
                    <w:szCs w:val="24"/>
                  </w:rPr>
                </w:pPr>
                <w:r w:rsidRPr="002426A1">
                  <w:rPr>
                    <w:rStyle w:val="PlaceholderText"/>
                    <w:rFonts w:ascii="Tahoma" w:hAnsi="Tahoma" w:cs="Tahoma"/>
                    <w:color w:val="E26C5B"/>
                    <w:sz w:val="24"/>
                    <w:szCs w:val="24"/>
                    <w:shd w:val="clear" w:color="auto" w:fill="FEF9F8"/>
                  </w:rPr>
                  <w:t>(Name)</w:t>
                </w:r>
              </w:p>
            </w:sdtContent>
          </w:sdt>
        </w:tc>
        <w:tc>
          <w:tcPr>
            <w:tcW w:w="1146" w:type="pct"/>
            <w:gridSpan w:val="3"/>
            <w:tcBorders>
              <w:left w:val="single" w:sz="4" w:space="0" w:color="E26C5B"/>
              <w:right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3E13FE" w:rsidRDefault="00D01AA7" w:rsidP="00D01AA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</w:pPr>
            <w:r w:rsidRPr="003E13FE"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  <w:t>Contact Number:</w:t>
            </w:r>
          </w:p>
        </w:tc>
        <w:tc>
          <w:tcPr>
            <w:tcW w:w="1085" w:type="pct"/>
            <w:tcBorders>
              <w:left w:val="single" w:sz="4" w:space="0" w:color="E26C5B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color w:val="E26C5B"/>
                <w:sz w:val="24"/>
                <w:szCs w:val="24"/>
              </w:rPr>
              <w:id w:val="-1974507306"/>
              <w:placeholder>
                <w:docPart w:val="4D887C7D74BC47C189DF12559FC3E889"/>
              </w:placeholder>
              <w:showingPlcHdr/>
            </w:sdtPr>
            <w:sdtEndPr/>
            <w:sdtContent>
              <w:p w:rsidR="001A3750" w:rsidRPr="005F4AFC" w:rsidRDefault="00D01AA7" w:rsidP="00D01AA7">
                <w:pPr>
                  <w:spacing w:before="60" w:after="60"/>
                  <w:jc w:val="right"/>
                  <w:rPr>
                    <w:rFonts w:ascii="Tahoma" w:hAnsi="Tahoma" w:cs="Tahoma"/>
                    <w:color w:val="E26C5B"/>
                    <w:sz w:val="24"/>
                    <w:szCs w:val="24"/>
                  </w:rPr>
                </w:pPr>
                <w:r w:rsidRPr="002426A1">
                  <w:rPr>
                    <w:rStyle w:val="PlaceholderText"/>
                    <w:rFonts w:ascii="Tahoma" w:hAnsi="Tahoma" w:cs="Tahoma"/>
                    <w:color w:val="E26C5B"/>
                    <w:sz w:val="24"/>
                    <w:szCs w:val="24"/>
                    <w:shd w:val="clear" w:color="auto" w:fill="FEF9F8"/>
                  </w:rPr>
                  <w:t>(Contact Number)</w:t>
                </w:r>
              </w:p>
            </w:sdtContent>
          </w:sdt>
        </w:tc>
      </w:tr>
      <w:tr w:rsidR="00F90D70" w:rsidRPr="005F4AFC" w:rsidTr="0088336C">
        <w:trPr>
          <w:trHeight w:val="481"/>
        </w:trPr>
        <w:tc>
          <w:tcPr>
            <w:tcW w:w="1131" w:type="pct"/>
            <w:tcBorders>
              <w:right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3E13FE" w:rsidRDefault="00D01AA7" w:rsidP="001A3750">
            <w:pPr>
              <w:spacing w:before="60" w:after="60"/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</w:pPr>
            <w:r w:rsidRPr="003E13FE"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  <w:t>Address:</w:t>
            </w:r>
          </w:p>
        </w:tc>
        <w:tc>
          <w:tcPr>
            <w:tcW w:w="1639" w:type="pct"/>
            <w:gridSpan w:val="4"/>
            <w:tcBorders>
              <w:left w:val="single" w:sz="4" w:space="0" w:color="E26C5B"/>
              <w:right w:val="single" w:sz="4" w:space="0" w:color="E26C5B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  <w:id w:val="1658645762"/>
              <w:placeholder>
                <w:docPart w:val="C00F6D32B81E4CD5A2649FA0CA465F06"/>
              </w:placeholder>
              <w:showingPlcHdr/>
            </w:sdtPr>
            <w:sdtEndPr/>
            <w:sdtContent>
              <w:p w:rsidR="001A3750" w:rsidRPr="005F4AFC" w:rsidRDefault="00D01AA7" w:rsidP="00D01AA7">
                <w:pPr>
                  <w:spacing w:before="60" w:after="60"/>
                  <w:jc w:val="center"/>
                  <w:rPr>
                    <w:rFonts w:ascii="Tahoma" w:hAnsi="Tahoma" w:cs="Tahoma"/>
                    <w:b/>
                    <w:bCs/>
                    <w:color w:val="E26C5B"/>
                    <w:sz w:val="24"/>
                    <w:szCs w:val="24"/>
                  </w:rPr>
                </w:pPr>
                <w:r w:rsidRPr="002426A1">
                  <w:rPr>
                    <w:rStyle w:val="PlaceholderText"/>
                    <w:rFonts w:ascii="Tahoma" w:hAnsi="Tahoma" w:cs="Tahoma"/>
                    <w:color w:val="E26C5B"/>
                    <w:sz w:val="24"/>
                    <w:szCs w:val="24"/>
                    <w:shd w:val="clear" w:color="auto" w:fill="FEF9F8"/>
                  </w:rPr>
                  <w:t>(Address)</w:t>
                </w:r>
              </w:p>
            </w:sdtContent>
          </w:sdt>
        </w:tc>
        <w:tc>
          <w:tcPr>
            <w:tcW w:w="1146" w:type="pct"/>
            <w:gridSpan w:val="3"/>
            <w:tcBorders>
              <w:left w:val="single" w:sz="4" w:space="0" w:color="E26C5B"/>
              <w:right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3E13FE" w:rsidRDefault="00D01AA7" w:rsidP="003E13FE">
            <w:pPr>
              <w:spacing w:before="60" w:after="60"/>
              <w:ind w:firstLine="166"/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</w:pPr>
            <w:r w:rsidRPr="003E13FE"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  <w:t>City:</w:t>
            </w:r>
            <w:bookmarkStart w:id="0" w:name="_GoBack"/>
            <w:bookmarkEnd w:id="0"/>
          </w:p>
        </w:tc>
        <w:sdt>
          <w:sdtPr>
            <w:rPr>
              <w:rFonts w:ascii="Tahoma" w:hAnsi="Tahoma" w:cs="Tahoma"/>
              <w:color w:val="E26C5B"/>
              <w:sz w:val="24"/>
              <w:szCs w:val="24"/>
            </w:rPr>
            <w:id w:val="-651603830"/>
            <w:placeholder>
              <w:docPart w:val="167D3F74A8564730BB00065C52E871AC"/>
            </w:placeholder>
            <w:showingPlcHdr/>
          </w:sdtPr>
          <w:sdtEndPr/>
          <w:sdtContent>
            <w:tc>
              <w:tcPr>
                <w:tcW w:w="1085" w:type="pct"/>
                <w:tcBorders>
                  <w:left w:val="single" w:sz="4" w:space="0" w:color="E26C5B"/>
                </w:tcBorders>
                <w:shd w:val="clear" w:color="auto" w:fill="FFFFFF" w:themeFill="background1"/>
                <w:vAlign w:val="center"/>
              </w:tcPr>
              <w:p w:rsidR="001A3750" w:rsidRPr="005F4AFC" w:rsidRDefault="00D01AA7" w:rsidP="001A3750">
                <w:pPr>
                  <w:spacing w:before="60" w:after="60"/>
                  <w:jc w:val="right"/>
                  <w:rPr>
                    <w:rFonts w:ascii="Tahoma" w:hAnsi="Tahoma" w:cs="Tahoma"/>
                    <w:color w:val="E26C5B"/>
                    <w:sz w:val="24"/>
                    <w:szCs w:val="24"/>
                  </w:rPr>
                </w:pPr>
                <w:r w:rsidRPr="002426A1">
                  <w:rPr>
                    <w:rStyle w:val="PlaceholderText"/>
                    <w:rFonts w:ascii="Tahoma" w:hAnsi="Tahoma" w:cs="Tahoma"/>
                    <w:color w:val="E26C5B"/>
                    <w:sz w:val="24"/>
                    <w:szCs w:val="24"/>
                    <w:shd w:val="clear" w:color="auto" w:fill="FEF9F8"/>
                  </w:rPr>
                  <w:t>(City)</w:t>
                </w:r>
              </w:p>
            </w:tc>
          </w:sdtContent>
        </w:sdt>
      </w:tr>
      <w:tr w:rsidR="00F90D70" w:rsidRPr="005F4AFC" w:rsidTr="00D01AA7">
        <w:trPr>
          <w:trHeight w:val="394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rPr>
                <w:rFonts w:ascii="Tahoma" w:hAnsi="Tahoma" w:cs="Tahoma"/>
                <w:color w:val="E26C5B"/>
              </w:rPr>
            </w:pPr>
          </w:p>
        </w:tc>
      </w:tr>
      <w:tr w:rsidR="00F90D70" w:rsidRPr="005F4AFC" w:rsidTr="00385BE9">
        <w:trPr>
          <w:trHeight w:val="760"/>
        </w:trPr>
        <w:tc>
          <w:tcPr>
            <w:tcW w:w="2770" w:type="pct"/>
            <w:gridSpan w:val="5"/>
            <w:tcBorders>
              <w:top w:val="single" w:sz="4" w:space="0" w:color="E26C5B"/>
              <w:left w:val="single" w:sz="4" w:space="0" w:color="E26C5B"/>
              <w:bottom w:val="single" w:sz="4" w:space="0" w:color="E26C5B"/>
              <w:right w:val="single" w:sz="4" w:space="0" w:color="E88C80"/>
            </w:tcBorders>
            <w:shd w:val="clear" w:color="auto" w:fill="E26C5B"/>
            <w:vAlign w:val="center"/>
          </w:tcPr>
          <w:p w:rsidR="001A3750" w:rsidRPr="005F4AFC" w:rsidRDefault="001A3750" w:rsidP="001A375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F4AF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Audit Task</w:t>
            </w:r>
          </w:p>
        </w:tc>
        <w:tc>
          <w:tcPr>
            <w:tcW w:w="1146" w:type="pct"/>
            <w:gridSpan w:val="3"/>
            <w:tcBorders>
              <w:top w:val="single" w:sz="4" w:space="0" w:color="E26C5B"/>
              <w:left w:val="single" w:sz="4" w:space="0" w:color="E88C80"/>
              <w:bottom w:val="single" w:sz="4" w:space="0" w:color="E26C5B"/>
              <w:right w:val="single" w:sz="4" w:space="0" w:color="E88C80"/>
            </w:tcBorders>
            <w:shd w:val="clear" w:color="auto" w:fill="E26C5B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F4AF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Time frame</w:t>
            </w:r>
          </w:p>
        </w:tc>
        <w:tc>
          <w:tcPr>
            <w:tcW w:w="1085" w:type="pct"/>
            <w:tcBorders>
              <w:top w:val="single" w:sz="4" w:space="0" w:color="E26C5B"/>
              <w:left w:val="single" w:sz="4" w:space="0" w:color="E88C80"/>
              <w:bottom w:val="single" w:sz="4" w:space="0" w:color="E26C5B"/>
              <w:right w:val="single" w:sz="4" w:space="0" w:color="E26C5B"/>
            </w:tcBorders>
            <w:shd w:val="clear" w:color="auto" w:fill="E26C5B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F4AF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F90D70" w:rsidRPr="005F4AFC" w:rsidTr="00385BE9">
        <w:trPr>
          <w:trHeight w:val="700"/>
        </w:trPr>
        <w:tc>
          <w:tcPr>
            <w:tcW w:w="2770" w:type="pct"/>
            <w:gridSpan w:val="5"/>
            <w:tcBorders>
              <w:top w:val="single" w:sz="4" w:space="0" w:color="E26C5B"/>
              <w:bottom w:val="single" w:sz="4" w:space="0" w:color="E26C5B"/>
            </w:tcBorders>
            <w:shd w:val="clear" w:color="auto" w:fill="FEFCFC"/>
            <w:vAlign w:val="center"/>
          </w:tcPr>
          <w:p w:rsidR="001A3750" w:rsidRPr="005F4AFC" w:rsidRDefault="001A3750" w:rsidP="001A3750">
            <w:pPr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Audit Planning</w:t>
            </w:r>
          </w:p>
        </w:tc>
        <w:tc>
          <w:tcPr>
            <w:tcW w:w="1146" w:type="pct"/>
            <w:gridSpan w:val="3"/>
            <w:tcBorders>
              <w:top w:val="single" w:sz="4" w:space="0" w:color="E26C5B"/>
              <w:bottom w:val="single" w:sz="4" w:space="0" w:color="E26C5B"/>
            </w:tcBorders>
            <w:shd w:val="clear" w:color="auto" w:fill="FEFCFC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4 Days</w:t>
            </w:r>
          </w:p>
        </w:tc>
        <w:tc>
          <w:tcPr>
            <w:tcW w:w="1085" w:type="pct"/>
            <w:tcBorders>
              <w:top w:val="single" w:sz="4" w:space="0" w:color="E26C5B"/>
              <w:bottom w:val="single" w:sz="4" w:space="0" w:color="E26C5B"/>
            </w:tcBorders>
            <w:shd w:val="clear" w:color="auto" w:fill="FEFCFC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$500.00</w:t>
            </w:r>
          </w:p>
        </w:tc>
      </w:tr>
      <w:tr w:rsidR="00F90D70" w:rsidRPr="005F4AFC" w:rsidTr="00385BE9">
        <w:trPr>
          <w:trHeight w:val="800"/>
        </w:trPr>
        <w:tc>
          <w:tcPr>
            <w:tcW w:w="2770" w:type="pct"/>
            <w:gridSpan w:val="5"/>
            <w:tcBorders>
              <w:top w:val="single" w:sz="4" w:space="0" w:color="E26C5B"/>
              <w:bottom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Report Preparation, Transaction Confirmations, Internal Controls</w:t>
            </w:r>
          </w:p>
        </w:tc>
        <w:tc>
          <w:tcPr>
            <w:tcW w:w="1146" w:type="pct"/>
            <w:gridSpan w:val="3"/>
            <w:tcBorders>
              <w:top w:val="single" w:sz="4" w:space="0" w:color="E26C5B"/>
              <w:bottom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4 Days</w:t>
            </w:r>
          </w:p>
        </w:tc>
        <w:tc>
          <w:tcPr>
            <w:tcW w:w="1085" w:type="pct"/>
            <w:tcBorders>
              <w:top w:val="single" w:sz="4" w:space="0" w:color="E26C5B"/>
              <w:bottom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$200.00</w:t>
            </w:r>
          </w:p>
        </w:tc>
      </w:tr>
      <w:tr w:rsidR="00F90D70" w:rsidRPr="005F4AFC" w:rsidTr="00385BE9">
        <w:trPr>
          <w:trHeight w:val="790"/>
        </w:trPr>
        <w:tc>
          <w:tcPr>
            <w:tcW w:w="2770" w:type="pct"/>
            <w:gridSpan w:val="5"/>
            <w:tcBorders>
              <w:top w:val="single" w:sz="4" w:space="0" w:color="E26C5B"/>
              <w:bottom w:val="single" w:sz="4" w:space="0" w:color="E26C5B"/>
            </w:tcBorders>
            <w:shd w:val="clear" w:color="auto" w:fill="FEFCFC"/>
            <w:vAlign w:val="center"/>
          </w:tcPr>
          <w:p w:rsidR="001A3750" w:rsidRPr="005F4AFC" w:rsidRDefault="001A3750" w:rsidP="001A3750">
            <w:pPr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Risk Assessment, Functionality Testing, Revenue and Disbursement</w:t>
            </w:r>
          </w:p>
        </w:tc>
        <w:tc>
          <w:tcPr>
            <w:tcW w:w="1146" w:type="pct"/>
            <w:gridSpan w:val="3"/>
            <w:tcBorders>
              <w:top w:val="single" w:sz="4" w:space="0" w:color="E26C5B"/>
              <w:bottom w:val="single" w:sz="4" w:space="0" w:color="E26C5B"/>
            </w:tcBorders>
            <w:shd w:val="clear" w:color="auto" w:fill="FEFCFC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3 Days</w:t>
            </w:r>
          </w:p>
        </w:tc>
        <w:tc>
          <w:tcPr>
            <w:tcW w:w="1085" w:type="pct"/>
            <w:tcBorders>
              <w:top w:val="single" w:sz="4" w:space="0" w:color="E26C5B"/>
              <w:bottom w:val="single" w:sz="4" w:space="0" w:color="E26C5B"/>
            </w:tcBorders>
            <w:shd w:val="clear" w:color="auto" w:fill="FEFCFC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$150.00</w:t>
            </w:r>
          </w:p>
        </w:tc>
      </w:tr>
      <w:tr w:rsidR="00F90D70" w:rsidRPr="005F4AFC" w:rsidTr="00385BE9">
        <w:trPr>
          <w:trHeight w:val="790"/>
        </w:trPr>
        <w:tc>
          <w:tcPr>
            <w:tcW w:w="2770" w:type="pct"/>
            <w:gridSpan w:val="5"/>
            <w:tcBorders>
              <w:top w:val="single" w:sz="4" w:space="0" w:color="E26C5B"/>
              <w:bottom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Field work (Deposits, Payroll and unrecorded liabilities checking)</w:t>
            </w:r>
          </w:p>
        </w:tc>
        <w:tc>
          <w:tcPr>
            <w:tcW w:w="1146" w:type="pct"/>
            <w:gridSpan w:val="3"/>
            <w:tcBorders>
              <w:top w:val="single" w:sz="4" w:space="0" w:color="E26C5B"/>
              <w:bottom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5 -7 Days</w:t>
            </w:r>
          </w:p>
        </w:tc>
        <w:tc>
          <w:tcPr>
            <w:tcW w:w="1085" w:type="pct"/>
            <w:tcBorders>
              <w:top w:val="single" w:sz="4" w:space="0" w:color="E26C5B"/>
              <w:bottom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$100.00</w:t>
            </w:r>
          </w:p>
        </w:tc>
      </w:tr>
      <w:tr w:rsidR="00F90D70" w:rsidRPr="005F4AFC" w:rsidTr="00385BE9">
        <w:trPr>
          <w:trHeight w:val="800"/>
        </w:trPr>
        <w:tc>
          <w:tcPr>
            <w:tcW w:w="2770" w:type="pct"/>
            <w:gridSpan w:val="5"/>
            <w:tcBorders>
              <w:top w:val="single" w:sz="4" w:space="0" w:color="E26C5B"/>
              <w:bottom w:val="single" w:sz="4" w:space="0" w:color="E88C80"/>
            </w:tcBorders>
            <w:shd w:val="clear" w:color="auto" w:fill="FEFCFC"/>
            <w:vAlign w:val="center"/>
          </w:tcPr>
          <w:p w:rsidR="001A3750" w:rsidRPr="005F4AFC" w:rsidRDefault="001A3750" w:rsidP="001A3750">
            <w:pPr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Draft Reports (Auditors Feedback, Report Submission)</w:t>
            </w:r>
          </w:p>
        </w:tc>
        <w:tc>
          <w:tcPr>
            <w:tcW w:w="1146" w:type="pct"/>
            <w:gridSpan w:val="3"/>
            <w:tcBorders>
              <w:top w:val="single" w:sz="4" w:space="0" w:color="E26C5B"/>
              <w:bottom w:val="single" w:sz="4" w:space="0" w:color="E88C80"/>
            </w:tcBorders>
            <w:shd w:val="clear" w:color="auto" w:fill="FEFCFC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3 Days</w:t>
            </w:r>
          </w:p>
        </w:tc>
        <w:tc>
          <w:tcPr>
            <w:tcW w:w="1085" w:type="pct"/>
            <w:tcBorders>
              <w:top w:val="single" w:sz="4" w:space="0" w:color="E26C5B"/>
              <w:bottom w:val="single" w:sz="4" w:space="0" w:color="E88C80"/>
            </w:tcBorders>
            <w:shd w:val="clear" w:color="auto" w:fill="FEFCFC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$100.00</w:t>
            </w:r>
          </w:p>
        </w:tc>
      </w:tr>
      <w:tr w:rsidR="00F90D70" w:rsidRPr="005F4AFC" w:rsidTr="00F70FA4">
        <w:trPr>
          <w:trHeight w:val="233"/>
        </w:trPr>
        <w:tc>
          <w:tcPr>
            <w:tcW w:w="5000" w:type="pct"/>
            <w:gridSpan w:val="9"/>
            <w:tcBorders>
              <w:top w:val="single" w:sz="4" w:space="0" w:color="E88C80"/>
            </w:tcBorders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</w:pPr>
          </w:p>
        </w:tc>
      </w:tr>
      <w:tr w:rsidR="00F90D70" w:rsidRPr="005F4AFC" w:rsidTr="00D01AA7">
        <w:trPr>
          <w:trHeight w:val="728"/>
        </w:trPr>
        <w:tc>
          <w:tcPr>
            <w:tcW w:w="3026" w:type="pct"/>
            <w:gridSpan w:val="6"/>
            <w:vMerge w:val="restart"/>
            <w:shd w:val="clear" w:color="auto" w:fill="FFFFFF" w:themeFill="background1"/>
          </w:tcPr>
          <w:p w:rsidR="001A3750" w:rsidRPr="005F4AFC" w:rsidRDefault="001A3750" w:rsidP="001A3750">
            <w:pPr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  <w:t>Terms and Conditions:</w:t>
            </w:r>
          </w:p>
          <w:p w:rsidR="001A3750" w:rsidRPr="005F4AFC" w:rsidRDefault="001A3750" w:rsidP="001A3750">
            <w:pPr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</w:pPr>
          </w:p>
          <w:p w:rsidR="001A3750" w:rsidRPr="005F4AFC" w:rsidRDefault="001A3750" w:rsidP="001A375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 xml:space="preserve">Payment </w:t>
            </w:r>
            <w:proofErr w:type="gramStart"/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should be made</w:t>
            </w:r>
            <w:proofErr w:type="gramEnd"/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 xml:space="preserve"> not later than 15 days.</w:t>
            </w:r>
          </w:p>
          <w:p w:rsidR="001A3750" w:rsidRPr="005F4AFC" w:rsidRDefault="001A3750" w:rsidP="001A375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ahoma" w:hAnsi="Tahoma" w:cs="Tahoma"/>
                <w:color w:val="E26C5B"/>
                <w:sz w:val="24"/>
                <w:szCs w:val="24"/>
              </w:rPr>
            </w:pPr>
            <w:proofErr w:type="gramStart"/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30%</w:t>
            </w:r>
            <w:proofErr w:type="gramEnd"/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 xml:space="preserve"> should be paid in advance.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Sub Total: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$1,050.00</w:t>
            </w:r>
          </w:p>
        </w:tc>
      </w:tr>
      <w:tr w:rsidR="00F90D70" w:rsidRPr="005F4AFC" w:rsidTr="00F70FA4">
        <w:trPr>
          <w:trHeight w:val="668"/>
        </w:trPr>
        <w:tc>
          <w:tcPr>
            <w:tcW w:w="3026" w:type="pct"/>
            <w:gridSpan w:val="6"/>
            <w:vMerge/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tcBorders>
              <w:bottom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Tax @ 5%:</w:t>
            </w:r>
          </w:p>
        </w:tc>
        <w:tc>
          <w:tcPr>
            <w:tcW w:w="1085" w:type="pct"/>
            <w:tcBorders>
              <w:bottom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r w:rsidRPr="005F4AFC">
              <w:rPr>
                <w:rFonts w:ascii="Tahoma" w:hAnsi="Tahoma" w:cs="Tahoma"/>
                <w:color w:val="E26C5B"/>
                <w:sz w:val="24"/>
                <w:szCs w:val="24"/>
              </w:rPr>
              <w:t>$52.50</w:t>
            </w:r>
          </w:p>
        </w:tc>
      </w:tr>
      <w:tr w:rsidR="00F90D70" w:rsidRPr="005F4AFC" w:rsidTr="0088336C">
        <w:trPr>
          <w:trHeight w:val="708"/>
        </w:trPr>
        <w:tc>
          <w:tcPr>
            <w:tcW w:w="3026" w:type="pct"/>
            <w:gridSpan w:val="6"/>
            <w:vMerge/>
            <w:tcBorders>
              <w:right w:val="single" w:sz="4" w:space="0" w:color="E26C5B"/>
            </w:tcBorders>
            <w:shd w:val="clear" w:color="auto" w:fill="FFFFFF" w:themeFill="background1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b/>
                <w:bCs/>
                <w:color w:val="E26C5B"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E26C5B"/>
              <w:left w:val="single" w:sz="4" w:space="0" w:color="E26C5B"/>
              <w:right w:val="single" w:sz="4" w:space="0" w:color="E88C80"/>
            </w:tcBorders>
            <w:shd w:val="clear" w:color="auto" w:fill="E26C5B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F4AF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085" w:type="pct"/>
            <w:tcBorders>
              <w:top w:val="single" w:sz="4" w:space="0" w:color="E26C5B"/>
              <w:left w:val="single" w:sz="4" w:space="0" w:color="E88C80"/>
              <w:right w:val="single" w:sz="4" w:space="0" w:color="E26C5B"/>
            </w:tcBorders>
            <w:shd w:val="clear" w:color="auto" w:fill="E26C5B"/>
            <w:vAlign w:val="center"/>
          </w:tcPr>
          <w:p w:rsidR="001A3750" w:rsidRPr="005F4AFC" w:rsidRDefault="001A3750" w:rsidP="001A3750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F4AF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$1,102.5</w:t>
            </w:r>
          </w:p>
        </w:tc>
      </w:tr>
      <w:tr w:rsidR="0088336C" w:rsidRPr="005F4AFC" w:rsidTr="0088336C">
        <w:trPr>
          <w:trHeight w:val="2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8336C" w:rsidRPr="0088336C" w:rsidRDefault="0088336C" w:rsidP="0088336C"/>
        </w:tc>
      </w:tr>
      <w:tr w:rsidR="0088336C" w:rsidRPr="005F4AFC" w:rsidTr="00292C12">
        <w:trPr>
          <w:trHeight w:val="345"/>
        </w:trPr>
        <w:tc>
          <w:tcPr>
            <w:tcW w:w="1249" w:type="pct"/>
            <w:gridSpan w:val="3"/>
            <w:tcBorders>
              <w:right w:val="single" w:sz="4" w:space="0" w:color="E26C5B"/>
            </w:tcBorders>
            <w:shd w:val="clear" w:color="auto" w:fill="E26C5B"/>
            <w:vAlign w:val="center"/>
          </w:tcPr>
          <w:p w:rsidR="0088336C" w:rsidRPr="005F4AFC" w:rsidRDefault="0088336C" w:rsidP="0088336C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F4AF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Prepared By:</w:t>
            </w:r>
          </w:p>
        </w:tc>
        <w:tc>
          <w:tcPr>
            <w:tcW w:w="1250" w:type="pct"/>
            <w:tcBorders>
              <w:right w:val="single" w:sz="4" w:space="0" w:color="E26C5B"/>
            </w:tcBorders>
            <w:shd w:val="clear" w:color="auto" w:fill="auto"/>
            <w:vAlign w:val="center"/>
          </w:tcPr>
          <w:p w:rsidR="0088336C" w:rsidRPr="005F4AFC" w:rsidRDefault="00793767" w:rsidP="0088336C">
            <w:pPr>
              <w:spacing w:before="60" w:after="60"/>
              <w:ind w:firstLine="732"/>
              <w:rPr>
                <w:rFonts w:ascii="Tahoma" w:hAnsi="Tahoma" w:cs="Tahoma"/>
                <w:color w:val="E26C5B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E26C5B"/>
                  <w:sz w:val="24"/>
                  <w:szCs w:val="24"/>
                </w:rPr>
                <w:id w:val="1554959659"/>
                <w:placeholder>
                  <w:docPart w:val="344A313401D14DF5AD05F56DA30764BB"/>
                </w:placeholder>
                <w:showingPlcHdr/>
              </w:sdtPr>
              <w:sdtEndPr/>
              <w:sdtContent>
                <w:r w:rsidR="0088336C" w:rsidRPr="002426A1">
                  <w:rPr>
                    <w:rStyle w:val="PlaceholderText"/>
                    <w:rFonts w:ascii="Tahoma" w:hAnsi="Tahoma" w:cs="Tahoma"/>
                    <w:color w:val="E26C5B"/>
                    <w:sz w:val="24"/>
                    <w:szCs w:val="24"/>
                    <w:shd w:val="clear" w:color="auto" w:fill="FEF9F8"/>
                  </w:rPr>
                  <w:t>(Name)</w:t>
                </w:r>
              </w:sdtContent>
            </w:sdt>
          </w:p>
        </w:tc>
        <w:tc>
          <w:tcPr>
            <w:tcW w:w="1251" w:type="pct"/>
            <w:gridSpan w:val="3"/>
            <w:shd w:val="clear" w:color="auto" w:fill="E26C5B"/>
            <w:vAlign w:val="center"/>
          </w:tcPr>
          <w:p w:rsidR="0088336C" w:rsidRPr="005A0297" w:rsidRDefault="0088336C" w:rsidP="00292C12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A029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Signature:</w:t>
            </w:r>
          </w:p>
        </w:tc>
        <w:tc>
          <w:tcPr>
            <w:tcW w:w="1250" w:type="pct"/>
            <w:gridSpan w:val="2"/>
            <w:tcBorders>
              <w:bottom w:val="single" w:sz="4" w:space="0" w:color="E26C5B"/>
            </w:tcBorders>
            <w:shd w:val="clear" w:color="auto" w:fill="auto"/>
            <w:vAlign w:val="center"/>
          </w:tcPr>
          <w:p w:rsidR="0088336C" w:rsidRPr="005F4AFC" w:rsidRDefault="00793767" w:rsidP="0088336C">
            <w:pPr>
              <w:spacing w:before="60" w:after="60"/>
              <w:ind w:firstLine="248"/>
              <w:jc w:val="center"/>
              <w:rPr>
                <w:rFonts w:ascii="Tahoma" w:hAnsi="Tahoma" w:cs="Tahoma"/>
                <w:color w:val="E26C5B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E26C5B"/>
                  <w:sz w:val="24"/>
                  <w:szCs w:val="24"/>
                </w:rPr>
                <w:id w:val="362954428"/>
                <w:placeholder>
                  <w:docPart w:val="153C7EEBE68D4E4698518359B7116F3A"/>
                </w:placeholder>
                <w:showingPlcHdr/>
              </w:sdtPr>
              <w:sdtEndPr/>
              <w:sdtContent>
                <w:r w:rsidR="0088336C" w:rsidRPr="002426A1">
                  <w:rPr>
                    <w:rStyle w:val="PlaceholderText"/>
                    <w:rFonts w:ascii="Tahoma" w:hAnsi="Tahoma" w:cs="Tahoma"/>
                    <w:color w:val="E26C5B"/>
                    <w:sz w:val="24"/>
                    <w:szCs w:val="24"/>
                    <w:shd w:val="clear" w:color="auto" w:fill="FEF9F8"/>
                  </w:rPr>
                  <w:t>(Signature)</w:t>
                </w:r>
              </w:sdtContent>
            </w:sdt>
          </w:p>
        </w:tc>
      </w:tr>
    </w:tbl>
    <w:p w:rsidR="00537ACB" w:rsidRPr="003457BB" w:rsidRDefault="0057055E" w:rsidP="004C09C3">
      <w:pPr>
        <w:tabs>
          <w:tab w:val="center" w:pos="4680"/>
        </w:tabs>
      </w:pPr>
      <w:r>
        <w:rPr>
          <w:rFonts w:asciiTheme="minorBidi" w:hAnsiTheme="minorBidi"/>
          <w:noProof/>
          <w:color w:val="A6538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8C933" wp14:editId="163BAA8F">
                <wp:simplePos x="0" y="0"/>
                <wp:positionH relativeFrom="column">
                  <wp:posOffset>5832216</wp:posOffset>
                </wp:positionH>
                <wp:positionV relativeFrom="paragraph">
                  <wp:posOffset>212068</wp:posOffset>
                </wp:positionV>
                <wp:extent cx="1897380" cy="154305"/>
                <wp:effectExtent l="0" t="4763" r="2858" b="2857"/>
                <wp:wrapNone/>
                <wp:docPr id="2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7380" cy="154305"/>
                        </a:xfrm>
                        <a:custGeom>
                          <a:avLst/>
                          <a:gdLst>
                            <a:gd name="connsiteX0" fmla="*/ 0 w 3187065"/>
                            <a:gd name="connsiteY0" fmla="*/ 0 h 377825"/>
                            <a:gd name="connsiteX1" fmla="*/ 3187065 w 3187065"/>
                            <a:gd name="connsiteY1" fmla="*/ 0 h 377825"/>
                            <a:gd name="connsiteX2" fmla="*/ 3187065 w 3187065"/>
                            <a:gd name="connsiteY2" fmla="*/ 377825 h 377825"/>
                            <a:gd name="connsiteX3" fmla="*/ 0 w 3187065"/>
                            <a:gd name="connsiteY3" fmla="*/ 377825 h 377825"/>
                            <a:gd name="connsiteX4" fmla="*/ 0 w 3187065"/>
                            <a:gd name="connsiteY4" fmla="*/ 0 h 377825"/>
                            <a:gd name="connsiteX0" fmla="*/ 535577 w 3722642"/>
                            <a:gd name="connsiteY0" fmla="*/ 0 h 377825"/>
                            <a:gd name="connsiteX1" fmla="*/ 3722642 w 3722642"/>
                            <a:gd name="connsiteY1" fmla="*/ 0 h 377825"/>
                            <a:gd name="connsiteX2" fmla="*/ 3722642 w 3722642"/>
                            <a:gd name="connsiteY2" fmla="*/ 377825 h 377825"/>
                            <a:gd name="connsiteX3" fmla="*/ 0 w 3722642"/>
                            <a:gd name="connsiteY3" fmla="*/ 377825 h 377825"/>
                            <a:gd name="connsiteX4" fmla="*/ 535577 w 3722642"/>
                            <a:gd name="connsiteY4" fmla="*/ 0 h 377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22642" h="377825">
                              <a:moveTo>
                                <a:pt x="535577" y="0"/>
                              </a:moveTo>
                              <a:lnTo>
                                <a:pt x="3722642" y="0"/>
                              </a:lnTo>
                              <a:lnTo>
                                <a:pt x="3722642" y="377825"/>
                              </a:lnTo>
                              <a:lnTo>
                                <a:pt x="0" y="377825"/>
                              </a:lnTo>
                              <a:lnTo>
                                <a:pt x="535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C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59BF" id="Rectangle 40" o:spid="_x0000_s1026" style="position:absolute;margin-left:459.25pt;margin-top:16.7pt;width:149.4pt;height:12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2642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" path="m535577,l3722642,r,377825l,377825,535577,xe" fillcolor="#e26c5b" stroked="f" strokeweight="2pt">
                <v:path arrowok="t" o:connecttype="custom" o:connectlocs="272976,0;1897380,0;1897380,154305;0,154305;272976,0" o:connectangles="0,0,0,0,0"/>
              </v:shape>
            </w:pict>
          </mc:Fallback>
        </mc:AlternateContent>
      </w:r>
      <w:r>
        <w:rPr>
          <w:rFonts w:asciiTheme="minorBidi" w:hAnsiTheme="minorBidi"/>
          <w:noProof/>
          <w:color w:val="A6538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7FCBE3" wp14:editId="6ABD9343">
                <wp:simplePos x="0" y="0"/>
                <wp:positionH relativeFrom="column">
                  <wp:posOffset>-1785475</wp:posOffset>
                </wp:positionH>
                <wp:positionV relativeFrom="paragraph">
                  <wp:posOffset>8489871</wp:posOffset>
                </wp:positionV>
                <wp:extent cx="1897698" cy="154305"/>
                <wp:effectExtent l="0" t="4763" r="2858" b="2857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897698" cy="154305"/>
                        </a:xfrm>
                        <a:custGeom>
                          <a:avLst/>
                          <a:gdLst>
                            <a:gd name="connsiteX0" fmla="*/ 0 w 3187065"/>
                            <a:gd name="connsiteY0" fmla="*/ 0 h 377825"/>
                            <a:gd name="connsiteX1" fmla="*/ 3187065 w 3187065"/>
                            <a:gd name="connsiteY1" fmla="*/ 0 h 377825"/>
                            <a:gd name="connsiteX2" fmla="*/ 3187065 w 3187065"/>
                            <a:gd name="connsiteY2" fmla="*/ 377825 h 377825"/>
                            <a:gd name="connsiteX3" fmla="*/ 0 w 3187065"/>
                            <a:gd name="connsiteY3" fmla="*/ 377825 h 377825"/>
                            <a:gd name="connsiteX4" fmla="*/ 0 w 3187065"/>
                            <a:gd name="connsiteY4" fmla="*/ 0 h 377825"/>
                            <a:gd name="connsiteX0" fmla="*/ 535577 w 3722642"/>
                            <a:gd name="connsiteY0" fmla="*/ 0 h 377825"/>
                            <a:gd name="connsiteX1" fmla="*/ 3722642 w 3722642"/>
                            <a:gd name="connsiteY1" fmla="*/ 0 h 377825"/>
                            <a:gd name="connsiteX2" fmla="*/ 3722642 w 3722642"/>
                            <a:gd name="connsiteY2" fmla="*/ 377825 h 377825"/>
                            <a:gd name="connsiteX3" fmla="*/ 0 w 3722642"/>
                            <a:gd name="connsiteY3" fmla="*/ 377825 h 377825"/>
                            <a:gd name="connsiteX4" fmla="*/ 535577 w 3722642"/>
                            <a:gd name="connsiteY4" fmla="*/ 0 h 377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22642" h="377825">
                              <a:moveTo>
                                <a:pt x="535577" y="0"/>
                              </a:moveTo>
                              <a:lnTo>
                                <a:pt x="3722642" y="0"/>
                              </a:lnTo>
                              <a:lnTo>
                                <a:pt x="3722642" y="377825"/>
                              </a:lnTo>
                              <a:lnTo>
                                <a:pt x="0" y="377825"/>
                              </a:lnTo>
                              <a:lnTo>
                                <a:pt x="535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C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75B8" id="Rectangle 40" o:spid="_x0000_s1026" style="position:absolute;margin-left:-140.6pt;margin-top:668.5pt;width:149.45pt;height:12.15pt;rotation:-90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2642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" path="m535577,l3722642,r,377825l,377825,535577,xe" fillcolor="#e26c5b" stroked="f" strokeweight="2pt">
                <v:path arrowok="t" o:connecttype="custom" o:connectlocs="273022,0;1897698,0;1897698,154305;0,154305;273022,0" o:connectangles="0,0,0,0,0"/>
              </v:shape>
            </w:pict>
          </mc:Fallback>
        </mc:AlternateContent>
      </w:r>
      <w:r w:rsidR="00AA65CE">
        <w:rPr>
          <w:noProof/>
        </w:rPr>
        <w:t xml:space="preserve"> </w:t>
      </w:r>
      <w:r w:rsidR="004C09C3">
        <w:rPr>
          <w:noProof/>
        </w:rPr>
        <w:tab/>
      </w:r>
    </w:p>
    <w:sectPr w:rsidR="00537ACB" w:rsidRPr="003457BB" w:rsidSect="004C09C3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67" w:rsidRDefault="00793767">
      <w:pPr>
        <w:spacing w:after="0" w:line="240" w:lineRule="auto"/>
      </w:pPr>
      <w:r>
        <w:separator/>
      </w:r>
    </w:p>
    <w:p w:rsidR="00793767" w:rsidRDefault="00793767"/>
  </w:endnote>
  <w:endnote w:type="continuationSeparator" w:id="0">
    <w:p w:rsidR="00793767" w:rsidRDefault="00793767">
      <w:pPr>
        <w:spacing w:after="0" w:line="240" w:lineRule="auto"/>
      </w:pPr>
      <w:r>
        <w:continuationSeparator/>
      </w:r>
    </w:p>
    <w:p w:rsidR="00793767" w:rsidRDefault="00793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E2" w:rsidRDefault="00FC26E2" w:rsidP="003F6801">
    <w:pPr>
      <w:pStyle w:val="Footer"/>
      <w:ind w:left="360" w:hanging="1080"/>
      <w:jc w:val="right"/>
      <w:rPr>
        <w:color w:val="000000" w:themeColor="text1"/>
        <w:sz w:val="24"/>
        <w:szCs w:val="24"/>
      </w:rPr>
    </w:pPr>
  </w:p>
  <w:p w:rsidR="00D7023B" w:rsidRDefault="00D7023B" w:rsidP="00D7023B">
    <w:pPr>
      <w:pStyle w:val="Footer"/>
      <w:jc w:val="right"/>
      <w:rPr>
        <w:color w:val="000000" w:themeColor="text1"/>
      </w:rPr>
    </w:pPr>
    <w:r>
      <w:rPr>
        <w:color w:val="000000" w:themeColor="text1"/>
      </w:rPr>
      <w:t xml:space="preserve">© </w:t>
    </w:r>
    <w:proofErr w:type="gramStart"/>
    <w:r>
      <w:rPr>
        <w:color w:val="000000" w:themeColor="text1"/>
      </w:rPr>
      <w:t>quotation-templates.com</w:t>
    </w:r>
    <w:proofErr w:type="gramEnd"/>
  </w:p>
  <w:p w:rsidR="00A406CF" w:rsidRPr="00D26F4E" w:rsidRDefault="00A406CF" w:rsidP="00D7023B">
    <w:pPr>
      <w:pStyle w:val="Footer"/>
      <w:ind w:left="360" w:hanging="1080"/>
      <w:jc w:val="right"/>
      <w:rPr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67" w:rsidRDefault="00793767">
      <w:pPr>
        <w:spacing w:after="0" w:line="240" w:lineRule="auto"/>
      </w:pPr>
      <w:r>
        <w:separator/>
      </w:r>
    </w:p>
    <w:p w:rsidR="00793767" w:rsidRDefault="00793767"/>
  </w:footnote>
  <w:footnote w:type="continuationSeparator" w:id="0">
    <w:p w:rsidR="00793767" w:rsidRDefault="00793767">
      <w:pPr>
        <w:spacing w:after="0" w:line="240" w:lineRule="auto"/>
      </w:pPr>
      <w:r>
        <w:continuationSeparator/>
      </w:r>
    </w:p>
    <w:p w:rsidR="00793767" w:rsidRDefault="00793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046B0"/>
    <w:multiLevelType w:val="hybridMultilevel"/>
    <w:tmpl w:val="218A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0072C"/>
    <w:rsid w:val="000115CE"/>
    <w:rsid w:val="000246EB"/>
    <w:rsid w:val="00031490"/>
    <w:rsid w:val="00031E98"/>
    <w:rsid w:val="0003706A"/>
    <w:rsid w:val="000370FC"/>
    <w:rsid w:val="0004328C"/>
    <w:rsid w:val="000551D6"/>
    <w:rsid w:val="00063928"/>
    <w:rsid w:val="000661DA"/>
    <w:rsid w:val="000828F4"/>
    <w:rsid w:val="00092494"/>
    <w:rsid w:val="000947D1"/>
    <w:rsid w:val="000C4E36"/>
    <w:rsid w:val="000C579A"/>
    <w:rsid w:val="000F51EC"/>
    <w:rsid w:val="000F7122"/>
    <w:rsid w:val="001022CC"/>
    <w:rsid w:val="00103BC4"/>
    <w:rsid w:val="00113FBC"/>
    <w:rsid w:val="0012231F"/>
    <w:rsid w:val="0013345B"/>
    <w:rsid w:val="001453B7"/>
    <w:rsid w:val="00163FD7"/>
    <w:rsid w:val="001658ED"/>
    <w:rsid w:val="001700BA"/>
    <w:rsid w:val="00173DA9"/>
    <w:rsid w:val="00175BAC"/>
    <w:rsid w:val="00183A41"/>
    <w:rsid w:val="00192FE5"/>
    <w:rsid w:val="001A3750"/>
    <w:rsid w:val="001B4EEF"/>
    <w:rsid w:val="001B62BA"/>
    <w:rsid w:val="001B689C"/>
    <w:rsid w:val="001C6635"/>
    <w:rsid w:val="001C781D"/>
    <w:rsid w:val="001D2901"/>
    <w:rsid w:val="001E049E"/>
    <w:rsid w:val="001E04AD"/>
    <w:rsid w:val="001E0ECD"/>
    <w:rsid w:val="001F0802"/>
    <w:rsid w:val="001F64D0"/>
    <w:rsid w:val="00200635"/>
    <w:rsid w:val="00223D85"/>
    <w:rsid w:val="002357D2"/>
    <w:rsid w:val="0024161F"/>
    <w:rsid w:val="002424FC"/>
    <w:rsid w:val="002426A1"/>
    <w:rsid w:val="00251F36"/>
    <w:rsid w:val="0025435F"/>
    <w:rsid w:val="00254E0D"/>
    <w:rsid w:val="002660F6"/>
    <w:rsid w:val="00266EFB"/>
    <w:rsid w:val="00277B81"/>
    <w:rsid w:val="00291EF5"/>
    <w:rsid w:val="00292C12"/>
    <w:rsid w:val="0029353F"/>
    <w:rsid w:val="002B0242"/>
    <w:rsid w:val="002D44ED"/>
    <w:rsid w:val="002F23B3"/>
    <w:rsid w:val="002F2409"/>
    <w:rsid w:val="002F6143"/>
    <w:rsid w:val="00310578"/>
    <w:rsid w:val="0032259B"/>
    <w:rsid w:val="00331E78"/>
    <w:rsid w:val="00333AAD"/>
    <w:rsid w:val="00334E87"/>
    <w:rsid w:val="00334F71"/>
    <w:rsid w:val="00337FC9"/>
    <w:rsid w:val="00341ED5"/>
    <w:rsid w:val="003440D1"/>
    <w:rsid w:val="003457BB"/>
    <w:rsid w:val="00357A6E"/>
    <w:rsid w:val="00375879"/>
    <w:rsid w:val="0038000D"/>
    <w:rsid w:val="00385ACF"/>
    <w:rsid w:val="00385BE9"/>
    <w:rsid w:val="00393F50"/>
    <w:rsid w:val="0039476A"/>
    <w:rsid w:val="003A2EE2"/>
    <w:rsid w:val="003A3D28"/>
    <w:rsid w:val="003B0AA2"/>
    <w:rsid w:val="003B2391"/>
    <w:rsid w:val="003B28D8"/>
    <w:rsid w:val="003B3014"/>
    <w:rsid w:val="003D3D35"/>
    <w:rsid w:val="003E0673"/>
    <w:rsid w:val="003E13FE"/>
    <w:rsid w:val="003F0A1C"/>
    <w:rsid w:val="003F2303"/>
    <w:rsid w:val="003F6801"/>
    <w:rsid w:val="003F6C69"/>
    <w:rsid w:val="00403970"/>
    <w:rsid w:val="00411B08"/>
    <w:rsid w:val="00421886"/>
    <w:rsid w:val="00424B5C"/>
    <w:rsid w:val="00433D02"/>
    <w:rsid w:val="00457729"/>
    <w:rsid w:val="00472F62"/>
    <w:rsid w:val="00476BB3"/>
    <w:rsid w:val="00477474"/>
    <w:rsid w:val="00480B7F"/>
    <w:rsid w:val="004942B4"/>
    <w:rsid w:val="004A1893"/>
    <w:rsid w:val="004A3FFE"/>
    <w:rsid w:val="004B1EEC"/>
    <w:rsid w:val="004B3C14"/>
    <w:rsid w:val="004C09C3"/>
    <w:rsid w:val="004C4A44"/>
    <w:rsid w:val="004D6D33"/>
    <w:rsid w:val="004E637C"/>
    <w:rsid w:val="004E6CFB"/>
    <w:rsid w:val="004F074D"/>
    <w:rsid w:val="004F15C2"/>
    <w:rsid w:val="004F25C7"/>
    <w:rsid w:val="00505900"/>
    <w:rsid w:val="005072C7"/>
    <w:rsid w:val="0050778B"/>
    <w:rsid w:val="005125BB"/>
    <w:rsid w:val="005221DE"/>
    <w:rsid w:val="005264AB"/>
    <w:rsid w:val="00526BA3"/>
    <w:rsid w:val="0052755D"/>
    <w:rsid w:val="00530D6E"/>
    <w:rsid w:val="00537ACB"/>
    <w:rsid w:val="00537F9C"/>
    <w:rsid w:val="00551E05"/>
    <w:rsid w:val="0055447C"/>
    <w:rsid w:val="00560CA8"/>
    <w:rsid w:val="00562405"/>
    <w:rsid w:val="005658BD"/>
    <w:rsid w:val="0057055E"/>
    <w:rsid w:val="005711ED"/>
    <w:rsid w:val="00572222"/>
    <w:rsid w:val="0057367C"/>
    <w:rsid w:val="0058245C"/>
    <w:rsid w:val="005826B7"/>
    <w:rsid w:val="0058716B"/>
    <w:rsid w:val="005A0297"/>
    <w:rsid w:val="005A3B00"/>
    <w:rsid w:val="005C4267"/>
    <w:rsid w:val="005D3DA6"/>
    <w:rsid w:val="005D5248"/>
    <w:rsid w:val="005E38BC"/>
    <w:rsid w:val="005E3E54"/>
    <w:rsid w:val="005F4AFC"/>
    <w:rsid w:val="005F7C09"/>
    <w:rsid w:val="00610219"/>
    <w:rsid w:val="00613B6A"/>
    <w:rsid w:val="00613C38"/>
    <w:rsid w:val="00626EE8"/>
    <w:rsid w:val="00627F0C"/>
    <w:rsid w:val="00630533"/>
    <w:rsid w:val="00633544"/>
    <w:rsid w:val="00635664"/>
    <w:rsid w:val="00641F22"/>
    <w:rsid w:val="00650AC4"/>
    <w:rsid w:val="0065563D"/>
    <w:rsid w:val="00672516"/>
    <w:rsid w:val="0068240E"/>
    <w:rsid w:val="00690AC2"/>
    <w:rsid w:val="00690F83"/>
    <w:rsid w:val="006938FA"/>
    <w:rsid w:val="006B0081"/>
    <w:rsid w:val="006B212D"/>
    <w:rsid w:val="006B7D86"/>
    <w:rsid w:val="006C4B8D"/>
    <w:rsid w:val="006D2EDC"/>
    <w:rsid w:val="006D337E"/>
    <w:rsid w:val="006E4DD1"/>
    <w:rsid w:val="006E7960"/>
    <w:rsid w:val="006F50F8"/>
    <w:rsid w:val="006F710F"/>
    <w:rsid w:val="00703FA3"/>
    <w:rsid w:val="007056C9"/>
    <w:rsid w:val="007129B9"/>
    <w:rsid w:val="0073099C"/>
    <w:rsid w:val="00732B10"/>
    <w:rsid w:val="00744EA9"/>
    <w:rsid w:val="00746554"/>
    <w:rsid w:val="00750A01"/>
    <w:rsid w:val="00752FC4"/>
    <w:rsid w:val="00757E9C"/>
    <w:rsid w:val="00757EE2"/>
    <w:rsid w:val="0076623C"/>
    <w:rsid w:val="00775575"/>
    <w:rsid w:val="0078010C"/>
    <w:rsid w:val="0079344F"/>
    <w:rsid w:val="00793767"/>
    <w:rsid w:val="007A35D9"/>
    <w:rsid w:val="007B1D7E"/>
    <w:rsid w:val="007B4C91"/>
    <w:rsid w:val="007C48FF"/>
    <w:rsid w:val="007D51A5"/>
    <w:rsid w:val="007D70F7"/>
    <w:rsid w:val="007E552D"/>
    <w:rsid w:val="007F126B"/>
    <w:rsid w:val="007F3B17"/>
    <w:rsid w:val="00806C96"/>
    <w:rsid w:val="008166FF"/>
    <w:rsid w:val="00827CF2"/>
    <w:rsid w:val="00830C5F"/>
    <w:rsid w:val="00834A33"/>
    <w:rsid w:val="00842679"/>
    <w:rsid w:val="00855E6A"/>
    <w:rsid w:val="00863063"/>
    <w:rsid w:val="00877493"/>
    <w:rsid w:val="0088336C"/>
    <w:rsid w:val="008841D7"/>
    <w:rsid w:val="00896A55"/>
    <w:rsid w:val="00896EE1"/>
    <w:rsid w:val="008B4CB1"/>
    <w:rsid w:val="008C1482"/>
    <w:rsid w:val="008D0AA7"/>
    <w:rsid w:val="008D4A15"/>
    <w:rsid w:val="008D5C9F"/>
    <w:rsid w:val="008D6E23"/>
    <w:rsid w:val="008F251F"/>
    <w:rsid w:val="00901428"/>
    <w:rsid w:val="00906FDC"/>
    <w:rsid w:val="00910F67"/>
    <w:rsid w:val="00912A0A"/>
    <w:rsid w:val="009225A5"/>
    <w:rsid w:val="00925589"/>
    <w:rsid w:val="009319E9"/>
    <w:rsid w:val="0093403E"/>
    <w:rsid w:val="009468D3"/>
    <w:rsid w:val="009472EA"/>
    <w:rsid w:val="0094779E"/>
    <w:rsid w:val="00947A70"/>
    <w:rsid w:val="009546AB"/>
    <w:rsid w:val="00971801"/>
    <w:rsid w:val="00971C12"/>
    <w:rsid w:val="00971C9D"/>
    <w:rsid w:val="009821C1"/>
    <w:rsid w:val="00982596"/>
    <w:rsid w:val="00982FB7"/>
    <w:rsid w:val="009952EE"/>
    <w:rsid w:val="009A0F28"/>
    <w:rsid w:val="009A16BF"/>
    <w:rsid w:val="009A4DDB"/>
    <w:rsid w:val="009B4674"/>
    <w:rsid w:val="009C60BF"/>
    <w:rsid w:val="009D5AE3"/>
    <w:rsid w:val="009E5439"/>
    <w:rsid w:val="009E70DC"/>
    <w:rsid w:val="00A02139"/>
    <w:rsid w:val="00A03D95"/>
    <w:rsid w:val="00A17117"/>
    <w:rsid w:val="00A20A83"/>
    <w:rsid w:val="00A22AFD"/>
    <w:rsid w:val="00A26008"/>
    <w:rsid w:val="00A3680B"/>
    <w:rsid w:val="00A406CF"/>
    <w:rsid w:val="00A46392"/>
    <w:rsid w:val="00A55856"/>
    <w:rsid w:val="00A61519"/>
    <w:rsid w:val="00A61D3E"/>
    <w:rsid w:val="00A700E2"/>
    <w:rsid w:val="00A72F96"/>
    <w:rsid w:val="00A74D2D"/>
    <w:rsid w:val="00A763AE"/>
    <w:rsid w:val="00A80765"/>
    <w:rsid w:val="00A8397D"/>
    <w:rsid w:val="00A84DA5"/>
    <w:rsid w:val="00A90A67"/>
    <w:rsid w:val="00A90DAB"/>
    <w:rsid w:val="00A919DF"/>
    <w:rsid w:val="00A94028"/>
    <w:rsid w:val="00A95917"/>
    <w:rsid w:val="00A95C7D"/>
    <w:rsid w:val="00AA0BA4"/>
    <w:rsid w:val="00AA2046"/>
    <w:rsid w:val="00AA65CE"/>
    <w:rsid w:val="00AB5614"/>
    <w:rsid w:val="00AD00A5"/>
    <w:rsid w:val="00AD20F9"/>
    <w:rsid w:val="00AD608D"/>
    <w:rsid w:val="00AE54DE"/>
    <w:rsid w:val="00B0002D"/>
    <w:rsid w:val="00B01AD9"/>
    <w:rsid w:val="00B06BDF"/>
    <w:rsid w:val="00B1170B"/>
    <w:rsid w:val="00B126F2"/>
    <w:rsid w:val="00B131D1"/>
    <w:rsid w:val="00B22B7C"/>
    <w:rsid w:val="00B4138F"/>
    <w:rsid w:val="00B45F5D"/>
    <w:rsid w:val="00B543C4"/>
    <w:rsid w:val="00B62519"/>
    <w:rsid w:val="00B62585"/>
    <w:rsid w:val="00B63133"/>
    <w:rsid w:val="00B73664"/>
    <w:rsid w:val="00B75016"/>
    <w:rsid w:val="00B76747"/>
    <w:rsid w:val="00B81C6B"/>
    <w:rsid w:val="00B879CA"/>
    <w:rsid w:val="00BA706B"/>
    <w:rsid w:val="00BB6200"/>
    <w:rsid w:val="00BC0F0A"/>
    <w:rsid w:val="00BC2FC7"/>
    <w:rsid w:val="00BC4C54"/>
    <w:rsid w:val="00BC7E8D"/>
    <w:rsid w:val="00BD1D97"/>
    <w:rsid w:val="00BE2184"/>
    <w:rsid w:val="00BE6AE3"/>
    <w:rsid w:val="00BF6DBE"/>
    <w:rsid w:val="00C11980"/>
    <w:rsid w:val="00C14119"/>
    <w:rsid w:val="00C1616E"/>
    <w:rsid w:val="00C1673E"/>
    <w:rsid w:val="00C77540"/>
    <w:rsid w:val="00C8077D"/>
    <w:rsid w:val="00C81344"/>
    <w:rsid w:val="00CA0A76"/>
    <w:rsid w:val="00CA5D96"/>
    <w:rsid w:val="00CA6CC9"/>
    <w:rsid w:val="00CB0809"/>
    <w:rsid w:val="00CB1540"/>
    <w:rsid w:val="00CB37FA"/>
    <w:rsid w:val="00CB52FC"/>
    <w:rsid w:val="00CD149A"/>
    <w:rsid w:val="00CD352D"/>
    <w:rsid w:val="00CD6B20"/>
    <w:rsid w:val="00D01AA7"/>
    <w:rsid w:val="00D04123"/>
    <w:rsid w:val="00D04382"/>
    <w:rsid w:val="00D06525"/>
    <w:rsid w:val="00D149F1"/>
    <w:rsid w:val="00D24330"/>
    <w:rsid w:val="00D26F4E"/>
    <w:rsid w:val="00D36106"/>
    <w:rsid w:val="00D43B50"/>
    <w:rsid w:val="00D44BD7"/>
    <w:rsid w:val="00D477D2"/>
    <w:rsid w:val="00D55A9D"/>
    <w:rsid w:val="00D5717D"/>
    <w:rsid w:val="00D7023B"/>
    <w:rsid w:val="00D75B90"/>
    <w:rsid w:val="00D81803"/>
    <w:rsid w:val="00D81C2D"/>
    <w:rsid w:val="00D83A0D"/>
    <w:rsid w:val="00D84F72"/>
    <w:rsid w:val="00D950E8"/>
    <w:rsid w:val="00DC7840"/>
    <w:rsid w:val="00DD7504"/>
    <w:rsid w:val="00DE03D4"/>
    <w:rsid w:val="00DE1093"/>
    <w:rsid w:val="00DE2505"/>
    <w:rsid w:val="00DE7219"/>
    <w:rsid w:val="00DF0426"/>
    <w:rsid w:val="00DF12F9"/>
    <w:rsid w:val="00DF55FB"/>
    <w:rsid w:val="00DF6AEC"/>
    <w:rsid w:val="00E0249C"/>
    <w:rsid w:val="00E13054"/>
    <w:rsid w:val="00E17ED4"/>
    <w:rsid w:val="00E21557"/>
    <w:rsid w:val="00E23129"/>
    <w:rsid w:val="00E42798"/>
    <w:rsid w:val="00E4624A"/>
    <w:rsid w:val="00E47D3A"/>
    <w:rsid w:val="00E55670"/>
    <w:rsid w:val="00E55F15"/>
    <w:rsid w:val="00E603A1"/>
    <w:rsid w:val="00E6227D"/>
    <w:rsid w:val="00E732DA"/>
    <w:rsid w:val="00E74DAB"/>
    <w:rsid w:val="00E91F43"/>
    <w:rsid w:val="00E96736"/>
    <w:rsid w:val="00EB64EC"/>
    <w:rsid w:val="00EE2311"/>
    <w:rsid w:val="00EE47BF"/>
    <w:rsid w:val="00EE5DB6"/>
    <w:rsid w:val="00F00FAA"/>
    <w:rsid w:val="00F1210F"/>
    <w:rsid w:val="00F16AFD"/>
    <w:rsid w:val="00F21C81"/>
    <w:rsid w:val="00F235B7"/>
    <w:rsid w:val="00F24F63"/>
    <w:rsid w:val="00F32FCA"/>
    <w:rsid w:val="00F35FFE"/>
    <w:rsid w:val="00F4544D"/>
    <w:rsid w:val="00F46551"/>
    <w:rsid w:val="00F55886"/>
    <w:rsid w:val="00F6269F"/>
    <w:rsid w:val="00F62EA9"/>
    <w:rsid w:val="00F70FA4"/>
    <w:rsid w:val="00F71D73"/>
    <w:rsid w:val="00F75F5A"/>
    <w:rsid w:val="00F763B1"/>
    <w:rsid w:val="00F810DD"/>
    <w:rsid w:val="00F90D70"/>
    <w:rsid w:val="00F9148E"/>
    <w:rsid w:val="00F91DE1"/>
    <w:rsid w:val="00F97FB3"/>
    <w:rsid w:val="00FA402E"/>
    <w:rsid w:val="00FA4A0B"/>
    <w:rsid w:val="00FA4FD7"/>
    <w:rsid w:val="00FB49C2"/>
    <w:rsid w:val="00FB563B"/>
    <w:rsid w:val="00FC26E2"/>
    <w:rsid w:val="00FC5120"/>
    <w:rsid w:val="00FC6B09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944E15F4644A46B9711F816C27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AC0C-7E62-47AE-A4E8-4E8049B54C72}"/>
      </w:docPartPr>
      <w:docPartBody>
        <w:p w:rsidR="00C963C8" w:rsidRDefault="00A60E1A" w:rsidP="00A60E1A">
          <w:pPr>
            <w:pStyle w:val="70944E15F4644A46B9711F816C270649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 xml:space="preserve">Company </w:t>
          </w: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Name)</w:t>
          </w:r>
        </w:p>
      </w:docPartBody>
    </w:docPart>
    <w:docPart>
      <w:docPartPr>
        <w:name w:val="13843E8FE9284D67B1B7D37FC560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900A-F4DF-4689-8548-35D15CA95E01}"/>
      </w:docPartPr>
      <w:docPartBody>
        <w:p w:rsidR="00C963C8" w:rsidRDefault="00A60E1A" w:rsidP="00A60E1A">
          <w:pPr>
            <w:pStyle w:val="13843E8FE9284D67B1B7D37FC560924F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0F20BD83908E4A7B9701B379FDC8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B689-E2EB-4F93-BC9C-058FCD842972}"/>
      </w:docPartPr>
      <w:docPartBody>
        <w:p w:rsidR="00C963C8" w:rsidRDefault="00A60E1A" w:rsidP="00A60E1A">
          <w:pPr>
            <w:pStyle w:val="0F20BD83908E4A7B9701B379FDC8E33F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A58261D9C40249D880CCFA7B8AD6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23EC-FED5-49E6-B723-37D6763494DA}"/>
      </w:docPartPr>
      <w:docPartBody>
        <w:p w:rsidR="00C963C8" w:rsidRDefault="00A60E1A" w:rsidP="00A60E1A">
          <w:pPr>
            <w:pStyle w:val="A58261D9C40249D880CCFA7B8AD6E420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City)</w:t>
          </w:r>
        </w:p>
      </w:docPartBody>
    </w:docPart>
    <w:docPart>
      <w:docPartPr>
        <w:name w:val="4D887C7D74BC47C189DF12559FC3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8837-F344-48B5-B463-25ADE7DEE713}"/>
      </w:docPartPr>
      <w:docPartBody>
        <w:p w:rsidR="00C963C8" w:rsidRDefault="00A60E1A" w:rsidP="00A60E1A">
          <w:pPr>
            <w:pStyle w:val="4D887C7D74BC47C189DF12559FC3E889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167D3F74A8564730BB00065C52E8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B1A2-D148-4802-AA25-6303B04ADD1C}"/>
      </w:docPartPr>
      <w:docPartBody>
        <w:p w:rsidR="00C963C8" w:rsidRDefault="00A60E1A" w:rsidP="00A60E1A">
          <w:pPr>
            <w:pStyle w:val="167D3F74A8564730BB00065C52E871AC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City)</w:t>
          </w:r>
        </w:p>
      </w:docPartBody>
    </w:docPart>
    <w:docPart>
      <w:docPartPr>
        <w:name w:val="7098962F3BC94938AD1BCEED02A9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397F-B0D0-44DB-BEE4-DD76C5D759B3}"/>
      </w:docPartPr>
      <w:docPartBody>
        <w:p w:rsidR="00C963C8" w:rsidRDefault="00A60E1A" w:rsidP="00A60E1A">
          <w:pPr>
            <w:pStyle w:val="7098962F3BC94938AD1BCEED02A9BB1B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C00F6D32B81E4CD5A2649FA0CA46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BE5A-563E-470F-950F-C6F2216981D2}"/>
      </w:docPartPr>
      <w:docPartBody>
        <w:p w:rsidR="00C963C8" w:rsidRDefault="00A60E1A" w:rsidP="00A60E1A">
          <w:pPr>
            <w:pStyle w:val="C00F6D32B81E4CD5A2649FA0CA465F06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344A313401D14DF5AD05F56DA307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953E9-BEB4-4A14-9570-EACC99CBFC9A}"/>
      </w:docPartPr>
      <w:docPartBody>
        <w:p w:rsidR="00327800" w:rsidRDefault="006D6EAE" w:rsidP="006D6EAE">
          <w:pPr>
            <w:pStyle w:val="344A313401D14DF5AD05F56DA30764BB"/>
          </w:pPr>
          <w:r w:rsidRPr="001C781D">
            <w:rPr>
              <w:rStyle w:val="PlaceholderText"/>
              <w:rFonts w:ascii="Century Gothic" w:hAnsi="Century Gothic"/>
              <w:color w:val="DE5768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153C7EEBE68D4E4698518359B711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27DB-24C2-4759-8758-47DCCF969DD6}"/>
      </w:docPartPr>
      <w:docPartBody>
        <w:p w:rsidR="00327800" w:rsidRDefault="006D6EAE" w:rsidP="006D6EAE">
          <w:pPr>
            <w:pStyle w:val="153C7EEBE68D4E4698518359B7116F3A"/>
          </w:pPr>
          <w:r w:rsidRPr="007056C9">
            <w:rPr>
              <w:rStyle w:val="PlaceholderText"/>
              <w:rFonts w:ascii="Century Gothic" w:hAnsi="Century Gothic"/>
              <w:color w:val="DE5768"/>
              <w:sz w:val="24"/>
              <w:szCs w:val="24"/>
            </w:rPr>
            <w:t>(Signature)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52075"/>
    <w:rsid w:val="00291FE2"/>
    <w:rsid w:val="00327800"/>
    <w:rsid w:val="003442F7"/>
    <w:rsid w:val="00365A0F"/>
    <w:rsid w:val="003865F1"/>
    <w:rsid w:val="00394E07"/>
    <w:rsid w:val="003D263A"/>
    <w:rsid w:val="004D1C24"/>
    <w:rsid w:val="004E5188"/>
    <w:rsid w:val="005579AF"/>
    <w:rsid w:val="005F17AA"/>
    <w:rsid w:val="00695DC8"/>
    <w:rsid w:val="006D6EAE"/>
    <w:rsid w:val="006E1452"/>
    <w:rsid w:val="006E6D36"/>
    <w:rsid w:val="00701AD8"/>
    <w:rsid w:val="00757EC1"/>
    <w:rsid w:val="007666F9"/>
    <w:rsid w:val="008009AC"/>
    <w:rsid w:val="00A60E1A"/>
    <w:rsid w:val="00AA1862"/>
    <w:rsid w:val="00B1655B"/>
    <w:rsid w:val="00B303A6"/>
    <w:rsid w:val="00BE3DFA"/>
    <w:rsid w:val="00BF142A"/>
    <w:rsid w:val="00C03856"/>
    <w:rsid w:val="00C366C1"/>
    <w:rsid w:val="00C901A2"/>
    <w:rsid w:val="00C963C8"/>
    <w:rsid w:val="00CB5008"/>
    <w:rsid w:val="00CC1A38"/>
    <w:rsid w:val="00D02976"/>
    <w:rsid w:val="00D1421A"/>
    <w:rsid w:val="00D27BDB"/>
    <w:rsid w:val="00D27E75"/>
    <w:rsid w:val="00D45EA7"/>
    <w:rsid w:val="00D66BAD"/>
    <w:rsid w:val="00E5605E"/>
    <w:rsid w:val="00E76D38"/>
    <w:rsid w:val="00EE4B18"/>
    <w:rsid w:val="00F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6D6EAE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  <w:style w:type="paragraph" w:customStyle="1" w:styleId="A1E9229CA3AF47349D312D66735ACD0B">
    <w:name w:val="A1E9229CA3AF47349D312D66735ACD0B"/>
    <w:rsid w:val="00A60E1A"/>
  </w:style>
  <w:style w:type="paragraph" w:customStyle="1" w:styleId="03E6EE898F2D4855ABF81A7B2A83868F">
    <w:name w:val="03E6EE898F2D4855ABF81A7B2A83868F"/>
    <w:rsid w:val="00A60E1A"/>
  </w:style>
  <w:style w:type="paragraph" w:customStyle="1" w:styleId="98479ACB33BF4043B17FA1A541A5579C">
    <w:name w:val="98479ACB33BF4043B17FA1A541A5579C"/>
    <w:rsid w:val="00A60E1A"/>
  </w:style>
  <w:style w:type="paragraph" w:customStyle="1" w:styleId="CE3F0633BC3C4449BFB7BCD0E74123EA">
    <w:name w:val="CE3F0633BC3C4449BFB7BCD0E74123EA"/>
    <w:rsid w:val="00A60E1A"/>
  </w:style>
  <w:style w:type="paragraph" w:customStyle="1" w:styleId="6DCE543203A94E558BA5958025BF31CE">
    <w:name w:val="6DCE543203A94E558BA5958025BF31CE"/>
    <w:rsid w:val="00A60E1A"/>
  </w:style>
  <w:style w:type="paragraph" w:customStyle="1" w:styleId="FAE1A167115049D5B5F29BD0C8202934">
    <w:name w:val="FAE1A167115049D5B5F29BD0C8202934"/>
    <w:rsid w:val="00A60E1A"/>
  </w:style>
  <w:style w:type="paragraph" w:customStyle="1" w:styleId="C0D0CC07CA45462693A6E960D788C568">
    <w:name w:val="C0D0CC07CA45462693A6E960D788C568"/>
    <w:rsid w:val="00A60E1A"/>
  </w:style>
  <w:style w:type="paragraph" w:customStyle="1" w:styleId="DCD5F7E9CFB34065AE4EDCF5B3418861">
    <w:name w:val="DCD5F7E9CFB34065AE4EDCF5B3418861"/>
    <w:rsid w:val="00A60E1A"/>
  </w:style>
  <w:style w:type="paragraph" w:customStyle="1" w:styleId="B2DC11E04A8F433F94257B4C87C1A1BE">
    <w:name w:val="B2DC11E04A8F433F94257B4C87C1A1BE"/>
    <w:rsid w:val="00A60E1A"/>
  </w:style>
  <w:style w:type="paragraph" w:customStyle="1" w:styleId="990A545DAE84479CA32C1FE9E535A201">
    <w:name w:val="990A545DAE84479CA32C1FE9E535A201"/>
    <w:rsid w:val="00A60E1A"/>
  </w:style>
  <w:style w:type="paragraph" w:customStyle="1" w:styleId="8301FB98E00B48FBA663555D26EC23AD">
    <w:name w:val="8301FB98E00B48FBA663555D26EC23AD"/>
    <w:rsid w:val="00A60E1A"/>
  </w:style>
  <w:style w:type="paragraph" w:customStyle="1" w:styleId="5486298B79884B00A1854D3137F78587">
    <w:name w:val="5486298B79884B00A1854D3137F78587"/>
    <w:rsid w:val="00A60E1A"/>
  </w:style>
  <w:style w:type="paragraph" w:customStyle="1" w:styleId="0F7F7CB93B0A4C7EBD46E1D8239D49E6">
    <w:name w:val="0F7F7CB93B0A4C7EBD46E1D8239D49E6"/>
    <w:rsid w:val="00A60E1A"/>
  </w:style>
  <w:style w:type="paragraph" w:customStyle="1" w:styleId="5E3447DBF11A4CC7AC807FEC40317877">
    <w:name w:val="5E3447DBF11A4CC7AC807FEC40317877"/>
    <w:rsid w:val="00A60E1A"/>
  </w:style>
  <w:style w:type="paragraph" w:customStyle="1" w:styleId="5DAD11DBD60741CB8A61679D12E93BEE">
    <w:name w:val="5DAD11DBD60741CB8A61679D12E93BEE"/>
    <w:rsid w:val="00A60E1A"/>
  </w:style>
  <w:style w:type="paragraph" w:customStyle="1" w:styleId="A648887808A14D46BDB846408E9CE79A">
    <w:name w:val="A648887808A14D46BDB846408E9CE79A"/>
    <w:rsid w:val="00A60E1A"/>
  </w:style>
  <w:style w:type="paragraph" w:customStyle="1" w:styleId="2E4598870659440B8C56705F623E1CB4">
    <w:name w:val="2E4598870659440B8C56705F623E1CB4"/>
    <w:rsid w:val="00A60E1A"/>
  </w:style>
  <w:style w:type="paragraph" w:customStyle="1" w:styleId="3B4DD8B218764940BD20F3C4E069FEDB">
    <w:name w:val="3B4DD8B218764940BD20F3C4E069FEDB"/>
    <w:rsid w:val="00A60E1A"/>
  </w:style>
  <w:style w:type="paragraph" w:customStyle="1" w:styleId="F041FD15498D4047B432364247680700">
    <w:name w:val="F041FD15498D4047B432364247680700"/>
    <w:rsid w:val="00A60E1A"/>
  </w:style>
  <w:style w:type="paragraph" w:customStyle="1" w:styleId="A955B77971AC400E84C9F1A9838297ED">
    <w:name w:val="A955B77971AC400E84C9F1A9838297ED"/>
    <w:rsid w:val="00A60E1A"/>
  </w:style>
  <w:style w:type="paragraph" w:customStyle="1" w:styleId="BF31961C8CCF42019BB9F5E4500E5061">
    <w:name w:val="BF31961C8CCF42019BB9F5E4500E5061"/>
    <w:rsid w:val="00A60E1A"/>
  </w:style>
  <w:style w:type="paragraph" w:customStyle="1" w:styleId="A61393BD554C42A9BB5644270FC0B8F9">
    <w:name w:val="A61393BD554C42A9BB5644270FC0B8F9"/>
    <w:rsid w:val="00A60E1A"/>
  </w:style>
  <w:style w:type="paragraph" w:customStyle="1" w:styleId="BF31961C8CCF42019BB9F5E4500E50611">
    <w:name w:val="BF31961C8CCF42019BB9F5E4500E50611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">
    <w:name w:val="1FB63BFC7C0B46E99372C2851D34240D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1">
    <w:name w:val="A61393BD554C42A9BB5644270FC0B8F91"/>
    <w:rsid w:val="00A60E1A"/>
    <w:pPr>
      <w:spacing w:after="300" w:line="276" w:lineRule="auto"/>
    </w:pPr>
    <w:rPr>
      <w:rFonts w:eastAsiaTheme="minorHAnsi"/>
    </w:rPr>
  </w:style>
  <w:style w:type="paragraph" w:customStyle="1" w:styleId="9A0F96841F294A4398EAFDF0E4FDDDD33">
    <w:name w:val="9A0F96841F294A4398EAFDF0E4FDDDD33"/>
    <w:rsid w:val="00A60E1A"/>
    <w:pPr>
      <w:spacing w:after="300" w:line="276" w:lineRule="auto"/>
    </w:pPr>
    <w:rPr>
      <w:rFonts w:eastAsiaTheme="minorHAnsi"/>
    </w:rPr>
  </w:style>
  <w:style w:type="paragraph" w:customStyle="1" w:styleId="F24CC759EE9C4EA39220FBFE97C746983">
    <w:name w:val="F24CC759EE9C4EA39220FBFE97C746983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2">
    <w:name w:val="3EC19B7F71504562817FB735B130B4C02"/>
    <w:rsid w:val="00A60E1A"/>
    <w:pPr>
      <w:spacing w:after="300" w:line="276" w:lineRule="auto"/>
    </w:pPr>
    <w:rPr>
      <w:rFonts w:eastAsiaTheme="minorHAnsi"/>
    </w:rPr>
  </w:style>
  <w:style w:type="paragraph" w:customStyle="1" w:styleId="065D94A527BD4C8D94666339665E94592">
    <w:name w:val="065D94A527BD4C8D94666339665E94592"/>
    <w:rsid w:val="00A60E1A"/>
    <w:pPr>
      <w:spacing w:after="300" w:line="276" w:lineRule="auto"/>
    </w:pPr>
    <w:rPr>
      <w:rFonts w:eastAsiaTheme="minorHAnsi"/>
    </w:rPr>
  </w:style>
  <w:style w:type="paragraph" w:customStyle="1" w:styleId="EE7A7E0B57E6442EB61B84880249A2FA2">
    <w:name w:val="EE7A7E0B57E6442EB61B84880249A2FA2"/>
    <w:rsid w:val="00A60E1A"/>
    <w:pPr>
      <w:spacing w:after="300" w:line="276" w:lineRule="auto"/>
    </w:pPr>
    <w:rPr>
      <w:rFonts w:eastAsiaTheme="minorHAnsi"/>
    </w:rPr>
  </w:style>
  <w:style w:type="paragraph" w:customStyle="1" w:styleId="F22BB79F0CD042DEA4A253D44AC08ADB2">
    <w:name w:val="F22BB79F0CD042DEA4A253D44AC08ADB2"/>
    <w:rsid w:val="00A60E1A"/>
    <w:pPr>
      <w:spacing w:after="300" w:line="276" w:lineRule="auto"/>
    </w:pPr>
    <w:rPr>
      <w:rFonts w:eastAsiaTheme="minorHAnsi"/>
    </w:rPr>
  </w:style>
  <w:style w:type="paragraph" w:customStyle="1" w:styleId="BF31961C8CCF42019BB9F5E4500E50612">
    <w:name w:val="BF31961C8CCF42019BB9F5E4500E50612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1">
    <w:name w:val="1FB63BFC7C0B46E99372C2851D34240D1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2">
    <w:name w:val="A61393BD554C42A9BB5644270FC0B8F92"/>
    <w:rsid w:val="00A60E1A"/>
    <w:pPr>
      <w:spacing w:after="300" w:line="276" w:lineRule="auto"/>
    </w:pPr>
    <w:rPr>
      <w:rFonts w:eastAsiaTheme="minorHAnsi"/>
    </w:rPr>
  </w:style>
  <w:style w:type="paragraph" w:customStyle="1" w:styleId="9A0F96841F294A4398EAFDF0E4FDDDD34">
    <w:name w:val="9A0F96841F294A4398EAFDF0E4FDDDD34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3">
    <w:name w:val="3EC19B7F71504562817FB735B130B4C03"/>
    <w:rsid w:val="00A60E1A"/>
    <w:pPr>
      <w:spacing w:after="300" w:line="276" w:lineRule="auto"/>
    </w:pPr>
    <w:rPr>
      <w:rFonts w:eastAsiaTheme="minorHAnsi"/>
    </w:rPr>
  </w:style>
  <w:style w:type="paragraph" w:customStyle="1" w:styleId="BA000C3040D94A4C9927BF3965EFBDD8">
    <w:name w:val="BA000C3040D94A4C9927BF3965EFBDD8"/>
    <w:rsid w:val="00A60E1A"/>
    <w:pPr>
      <w:spacing w:after="300" w:line="276" w:lineRule="auto"/>
    </w:pPr>
    <w:rPr>
      <w:rFonts w:eastAsiaTheme="minorHAnsi"/>
    </w:rPr>
  </w:style>
  <w:style w:type="paragraph" w:customStyle="1" w:styleId="B886F9077B45461E8FC06EE1DC91A43D">
    <w:name w:val="B886F9077B45461E8FC06EE1DC91A43D"/>
    <w:rsid w:val="00A60E1A"/>
  </w:style>
  <w:style w:type="paragraph" w:customStyle="1" w:styleId="938E99B1145D444ABDF3964B08D28532">
    <w:name w:val="938E99B1145D444ABDF3964B08D28532"/>
    <w:rsid w:val="00A60E1A"/>
  </w:style>
  <w:style w:type="paragraph" w:customStyle="1" w:styleId="BF31961C8CCF42019BB9F5E4500E50613">
    <w:name w:val="BF31961C8CCF42019BB9F5E4500E50613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2">
    <w:name w:val="1FB63BFC7C0B46E99372C2851D34240D2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3">
    <w:name w:val="A61393BD554C42A9BB5644270FC0B8F93"/>
    <w:rsid w:val="00A60E1A"/>
    <w:pPr>
      <w:spacing w:after="300" w:line="276" w:lineRule="auto"/>
    </w:pPr>
    <w:rPr>
      <w:rFonts w:eastAsiaTheme="minorHAnsi"/>
    </w:rPr>
  </w:style>
  <w:style w:type="paragraph" w:customStyle="1" w:styleId="B886F9077B45461E8FC06EE1DC91A43D1">
    <w:name w:val="B886F9077B45461E8FC06EE1DC91A43D1"/>
    <w:rsid w:val="00A60E1A"/>
    <w:pPr>
      <w:spacing w:after="300" w:line="276" w:lineRule="auto"/>
    </w:pPr>
    <w:rPr>
      <w:rFonts w:eastAsiaTheme="minorHAnsi"/>
    </w:rPr>
  </w:style>
  <w:style w:type="paragraph" w:customStyle="1" w:styleId="938E99B1145D444ABDF3964B08D285321">
    <w:name w:val="938E99B1145D444ABDF3964B08D285321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4">
    <w:name w:val="3EC19B7F71504562817FB735B130B4C04"/>
    <w:rsid w:val="00A60E1A"/>
    <w:pPr>
      <w:spacing w:after="300" w:line="276" w:lineRule="auto"/>
    </w:pPr>
    <w:rPr>
      <w:rFonts w:eastAsiaTheme="minorHAnsi"/>
    </w:rPr>
  </w:style>
  <w:style w:type="paragraph" w:customStyle="1" w:styleId="BA000C3040D94A4C9927BF3965EFBDD81">
    <w:name w:val="BA000C3040D94A4C9927BF3965EFBDD81"/>
    <w:rsid w:val="00A60E1A"/>
    <w:pPr>
      <w:spacing w:after="300" w:line="276" w:lineRule="auto"/>
    </w:pPr>
    <w:rPr>
      <w:rFonts w:eastAsiaTheme="minorHAnsi"/>
    </w:rPr>
  </w:style>
  <w:style w:type="paragraph" w:customStyle="1" w:styleId="803E2450A69441FE90F19014B85F7569">
    <w:name w:val="803E2450A69441FE90F19014B85F7569"/>
    <w:rsid w:val="00A60E1A"/>
  </w:style>
  <w:style w:type="paragraph" w:customStyle="1" w:styleId="480ECF6EF30944E697D1FA4DCCC69366">
    <w:name w:val="480ECF6EF30944E697D1FA4DCCC69366"/>
    <w:rsid w:val="00A60E1A"/>
  </w:style>
  <w:style w:type="paragraph" w:customStyle="1" w:styleId="FCB7EBE066AA4F339B97CC34B7AE7CD3">
    <w:name w:val="FCB7EBE066AA4F339B97CC34B7AE7CD3"/>
    <w:rsid w:val="00A60E1A"/>
  </w:style>
  <w:style w:type="paragraph" w:customStyle="1" w:styleId="8E8B473B99EB4CF5A98DE07CB571BCD1">
    <w:name w:val="8E8B473B99EB4CF5A98DE07CB571BCD1"/>
    <w:rsid w:val="00A60E1A"/>
  </w:style>
  <w:style w:type="paragraph" w:customStyle="1" w:styleId="BF31961C8CCF42019BB9F5E4500E50614">
    <w:name w:val="BF31961C8CCF42019BB9F5E4500E50614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3">
    <w:name w:val="1FB63BFC7C0B46E99372C2851D34240D3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4">
    <w:name w:val="A61393BD554C42A9BB5644270FC0B8F94"/>
    <w:rsid w:val="00A60E1A"/>
    <w:pPr>
      <w:spacing w:after="300" w:line="276" w:lineRule="auto"/>
    </w:pPr>
    <w:rPr>
      <w:rFonts w:eastAsiaTheme="minorHAnsi"/>
    </w:rPr>
  </w:style>
  <w:style w:type="paragraph" w:customStyle="1" w:styleId="803E2450A69441FE90F19014B85F75691">
    <w:name w:val="803E2450A69441FE90F19014B85F75691"/>
    <w:rsid w:val="00A60E1A"/>
    <w:pPr>
      <w:spacing w:after="300" w:line="276" w:lineRule="auto"/>
    </w:pPr>
    <w:rPr>
      <w:rFonts w:eastAsiaTheme="minorHAnsi"/>
    </w:rPr>
  </w:style>
  <w:style w:type="paragraph" w:customStyle="1" w:styleId="480ECF6EF30944E697D1FA4DCCC693661">
    <w:name w:val="480ECF6EF30944E697D1FA4DCCC693661"/>
    <w:rsid w:val="00A60E1A"/>
    <w:pPr>
      <w:spacing w:after="300" w:line="276" w:lineRule="auto"/>
    </w:pPr>
    <w:rPr>
      <w:rFonts w:eastAsiaTheme="minorHAnsi"/>
    </w:rPr>
  </w:style>
  <w:style w:type="paragraph" w:customStyle="1" w:styleId="FCB7EBE066AA4F339B97CC34B7AE7CD31">
    <w:name w:val="FCB7EBE066AA4F339B97CC34B7AE7CD31"/>
    <w:rsid w:val="00A60E1A"/>
    <w:pPr>
      <w:spacing w:after="300" w:line="276" w:lineRule="auto"/>
    </w:pPr>
    <w:rPr>
      <w:rFonts w:eastAsiaTheme="minorHAnsi"/>
    </w:rPr>
  </w:style>
  <w:style w:type="paragraph" w:customStyle="1" w:styleId="8E8B473B99EB4CF5A98DE07CB571BCD11">
    <w:name w:val="8E8B473B99EB4CF5A98DE07CB571BCD11"/>
    <w:rsid w:val="00A60E1A"/>
    <w:pPr>
      <w:spacing w:after="300" w:line="276" w:lineRule="auto"/>
    </w:pPr>
    <w:rPr>
      <w:rFonts w:eastAsiaTheme="minorHAnsi"/>
    </w:rPr>
  </w:style>
  <w:style w:type="paragraph" w:customStyle="1" w:styleId="2B9D096F97D64324BBE4107E40343738">
    <w:name w:val="2B9D096F97D64324BBE4107E40343738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">
    <w:name w:val="332BEA92E5CE4683B0BEBD9D8C2314B4"/>
    <w:rsid w:val="00A60E1A"/>
  </w:style>
  <w:style w:type="paragraph" w:customStyle="1" w:styleId="3F0C34E9EB154C1AAA937A4C85B8EB3D">
    <w:name w:val="3F0C34E9EB154C1AAA937A4C85B8EB3D"/>
    <w:rsid w:val="00A60E1A"/>
  </w:style>
  <w:style w:type="paragraph" w:customStyle="1" w:styleId="F6E8EEB47A2545E1817078208E305BB2">
    <w:name w:val="F6E8EEB47A2545E1817078208E305BB2"/>
    <w:rsid w:val="00A60E1A"/>
  </w:style>
  <w:style w:type="paragraph" w:customStyle="1" w:styleId="5F168DD72C414B569210231231D271CF">
    <w:name w:val="5F168DD72C414B569210231231D271CF"/>
    <w:rsid w:val="00A60E1A"/>
  </w:style>
  <w:style w:type="paragraph" w:customStyle="1" w:styleId="7331C3FFBAC04166BCAFCFF582793790">
    <w:name w:val="7331C3FFBAC04166BCAFCFF582793790"/>
    <w:rsid w:val="00A60E1A"/>
  </w:style>
  <w:style w:type="paragraph" w:customStyle="1" w:styleId="9CA83607D4C24E0FA467CBB12F38E090">
    <w:name w:val="9CA83607D4C24E0FA467CBB12F38E090"/>
    <w:rsid w:val="00A60E1A"/>
  </w:style>
  <w:style w:type="paragraph" w:customStyle="1" w:styleId="8B0C7CCEA632424C8C7BEC84A50075F8">
    <w:name w:val="8B0C7CCEA632424C8C7BEC84A50075F8"/>
    <w:rsid w:val="00A60E1A"/>
  </w:style>
  <w:style w:type="paragraph" w:customStyle="1" w:styleId="498D7391F9EC40EC9C63555A8D367D78">
    <w:name w:val="498D7391F9EC40EC9C63555A8D367D78"/>
    <w:rsid w:val="00A60E1A"/>
  </w:style>
  <w:style w:type="paragraph" w:customStyle="1" w:styleId="22FB1EB7935F481AA271629D10CC7B38">
    <w:name w:val="22FB1EB7935F481AA271629D10CC7B38"/>
    <w:rsid w:val="00A60E1A"/>
  </w:style>
  <w:style w:type="paragraph" w:customStyle="1" w:styleId="E92C6F960CE44A7489E7BD59B32603C5">
    <w:name w:val="E92C6F960CE44A7489E7BD59B32603C5"/>
    <w:rsid w:val="00A60E1A"/>
  </w:style>
  <w:style w:type="paragraph" w:customStyle="1" w:styleId="CD508F9BA8AE470CA6D0AD1719458B1E">
    <w:name w:val="CD508F9BA8AE470CA6D0AD1719458B1E"/>
    <w:rsid w:val="00A60E1A"/>
  </w:style>
  <w:style w:type="paragraph" w:customStyle="1" w:styleId="498D7391F9EC40EC9C63555A8D367D781">
    <w:name w:val="498D7391F9EC40EC9C63555A8D367D781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1">
    <w:name w:val="22FB1EB7935F481AA271629D10CC7B381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1">
    <w:name w:val="E92C6F960CE44A7489E7BD59B32603C51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1">
    <w:name w:val="CD508F9BA8AE470CA6D0AD1719458B1E1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1">
    <w:name w:val="332BEA92E5CE4683B0BEBD9D8C2314B41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1">
    <w:name w:val="3F0C34E9EB154C1AAA937A4C85B8EB3D1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1">
    <w:name w:val="F6E8EEB47A2545E1817078208E305BB21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1">
    <w:name w:val="5F168DD72C414B569210231231D271CF1"/>
    <w:rsid w:val="00A60E1A"/>
    <w:pPr>
      <w:spacing w:after="300" w:line="276" w:lineRule="auto"/>
    </w:pPr>
    <w:rPr>
      <w:rFonts w:eastAsiaTheme="minorHAnsi"/>
    </w:rPr>
  </w:style>
  <w:style w:type="paragraph" w:customStyle="1" w:styleId="498D7391F9EC40EC9C63555A8D367D782">
    <w:name w:val="498D7391F9EC40EC9C63555A8D367D782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2">
    <w:name w:val="22FB1EB7935F481AA271629D10CC7B382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2">
    <w:name w:val="E92C6F960CE44A7489E7BD59B32603C52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2">
    <w:name w:val="CD508F9BA8AE470CA6D0AD1719458B1E2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2">
    <w:name w:val="332BEA92E5CE4683B0BEBD9D8C2314B42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2">
    <w:name w:val="3F0C34E9EB154C1AAA937A4C85B8EB3D2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2">
    <w:name w:val="F6E8EEB47A2545E1817078208E305BB22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2">
    <w:name w:val="5F168DD72C414B569210231231D271CF2"/>
    <w:rsid w:val="00A60E1A"/>
    <w:pPr>
      <w:spacing w:after="300" w:line="276" w:lineRule="auto"/>
    </w:pPr>
    <w:rPr>
      <w:rFonts w:eastAsiaTheme="minorHAnsi"/>
    </w:rPr>
  </w:style>
  <w:style w:type="paragraph" w:customStyle="1" w:styleId="498D7391F9EC40EC9C63555A8D367D783">
    <w:name w:val="498D7391F9EC40EC9C63555A8D367D783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3">
    <w:name w:val="22FB1EB7935F481AA271629D10CC7B383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3">
    <w:name w:val="E92C6F960CE44A7489E7BD59B32603C53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3">
    <w:name w:val="CD508F9BA8AE470CA6D0AD1719458B1E3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3">
    <w:name w:val="332BEA92E5CE4683B0BEBD9D8C2314B43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3">
    <w:name w:val="3F0C34E9EB154C1AAA937A4C85B8EB3D3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3">
    <w:name w:val="F6E8EEB47A2545E1817078208E305BB23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3">
    <w:name w:val="5F168DD72C414B569210231231D271CF3"/>
    <w:rsid w:val="00A60E1A"/>
    <w:pPr>
      <w:spacing w:after="300" w:line="276" w:lineRule="auto"/>
    </w:pPr>
    <w:rPr>
      <w:rFonts w:eastAsiaTheme="minorHAnsi"/>
    </w:rPr>
  </w:style>
  <w:style w:type="paragraph" w:customStyle="1" w:styleId="64B35E53640D4EB2B4700FED56D03459">
    <w:name w:val="64B35E53640D4EB2B4700FED56D03459"/>
    <w:rsid w:val="00A60E1A"/>
  </w:style>
  <w:style w:type="paragraph" w:customStyle="1" w:styleId="498D7391F9EC40EC9C63555A8D367D784">
    <w:name w:val="498D7391F9EC40EC9C63555A8D367D784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4">
    <w:name w:val="22FB1EB7935F481AA271629D10CC7B384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4">
    <w:name w:val="E92C6F960CE44A7489E7BD59B32603C54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4">
    <w:name w:val="CD508F9BA8AE470CA6D0AD1719458B1E4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4">
    <w:name w:val="332BEA92E5CE4683B0BEBD9D8C2314B44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4">
    <w:name w:val="3F0C34E9EB154C1AAA937A4C85B8EB3D4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4">
    <w:name w:val="F6E8EEB47A2545E1817078208E305BB24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4">
    <w:name w:val="5F168DD72C414B569210231231D271CF4"/>
    <w:rsid w:val="00A60E1A"/>
    <w:pPr>
      <w:spacing w:after="300" w:line="276" w:lineRule="auto"/>
    </w:pPr>
    <w:rPr>
      <w:rFonts w:eastAsiaTheme="minorHAnsi"/>
    </w:rPr>
  </w:style>
  <w:style w:type="paragraph" w:customStyle="1" w:styleId="64B35E53640D4EB2B4700FED56D034591">
    <w:name w:val="64B35E53640D4EB2B4700FED56D034591"/>
    <w:rsid w:val="00A60E1A"/>
    <w:pPr>
      <w:spacing w:after="300" w:line="276" w:lineRule="auto"/>
    </w:pPr>
    <w:rPr>
      <w:rFonts w:eastAsiaTheme="minorHAnsi"/>
    </w:rPr>
  </w:style>
  <w:style w:type="paragraph" w:customStyle="1" w:styleId="50C83E79E9BB4255845D4AACA4F184EE">
    <w:name w:val="50C83E79E9BB4255845D4AACA4F184EE"/>
    <w:rsid w:val="00A60E1A"/>
  </w:style>
  <w:style w:type="paragraph" w:customStyle="1" w:styleId="8D23011B0E0548A5AC7771216D7ECC2C">
    <w:name w:val="8D23011B0E0548A5AC7771216D7ECC2C"/>
    <w:rsid w:val="00A60E1A"/>
  </w:style>
  <w:style w:type="paragraph" w:customStyle="1" w:styleId="85DAA6FEA59446DFA778E720C810F344">
    <w:name w:val="85DAA6FEA59446DFA778E720C810F344"/>
    <w:rsid w:val="00A60E1A"/>
  </w:style>
  <w:style w:type="paragraph" w:customStyle="1" w:styleId="E808B4E1205F4BF0A3049EDEFA0572BB">
    <w:name w:val="E808B4E1205F4BF0A3049EDEFA0572BB"/>
    <w:rsid w:val="00A60E1A"/>
  </w:style>
  <w:style w:type="paragraph" w:customStyle="1" w:styleId="2995656B078746D2A79036663CD71D95">
    <w:name w:val="2995656B078746D2A79036663CD71D95"/>
    <w:rsid w:val="00A60E1A"/>
  </w:style>
  <w:style w:type="paragraph" w:customStyle="1" w:styleId="089661AA74A24F3CAE3C27DBE4D182B0">
    <w:name w:val="089661AA74A24F3CAE3C27DBE4D182B0"/>
    <w:rsid w:val="00A60E1A"/>
  </w:style>
  <w:style w:type="paragraph" w:customStyle="1" w:styleId="498D7391F9EC40EC9C63555A8D367D785">
    <w:name w:val="498D7391F9EC40EC9C63555A8D367D785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5">
    <w:name w:val="22FB1EB7935F481AA271629D10CC7B385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5">
    <w:name w:val="E92C6F960CE44A7489E7BD59B32603C55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5">
    <w:name w:val="CD508F9BA8AE470CA6D0AD1719458B1E5"/>
    <w:rsid w:val="00A60E1A"/>
    <w:pPr>
      <w:spacing w:after="300" w:line="276" w:lineRule="auto"/>
    </w:pPr>
    <w:rPr>
      <w:rFonts w:eastAsiaTheme="minorHAnsi"/>
    </w:rPr>
  </w:style>
  <w:style w:type="paragraph" w:customStyle="1" w:styleId="85DAA6FEA59446DFA778E720C810F3441">
    <w:name w:val="85DAA6FEA59446DFA778E720C810F3441"/>
    <w:rsid w:val="00A60E1A"/>
    <w:pPr>
      <w:spacing w:after="300" w:line="276" w:lineRule="auto"/>
    </w:pPr>
    <w:rPr>
      <w:rFonts w:eastAsiaTheme="minorHAnsi"/>
    </w:rPr>
  </w:style>
  <w:style w:type="paragraph" w:customStyle="1" w:styleId="E808B4E1205F4BF0A3049EDEFA0572BB1">
    <w:name w:val="E808B4E1205F4BF0A3049EDEFA0572BB1"/>
    <w:rsid w:val="00A60E1A"/>
    <w:pPr>
      <w:spacing w:after="300" w:line="276" w:lineRule="auto"/>
    </w:pPr>
    <w:rPr>
      <w:rFonts w:eastAsiaTheme="minorHAnsi"/>
    </w:rPr>
  </w:style>
  <w:style w:type="paragraph" w:customStyle="1" w:styleId="2995656B078746D2A79036663CD71D951">
    <w:name w:val="2995656B078746D2A79036663CD71D951"/>
    <w:rsid w:val="00A60E1A"/>
    <w:pPr>
      <w:spacing w:after="300" w:line="276" w:lineRule="auto"/>
    </w:pPr>
    <w:rPr>
      <w:rFonts w:eastAsiaTheme="minorHAnsi"/>
    </w:rPr>
  </w:style>
  <w:style w:type="paragraph" w:customStyle="1" w:styleId="50C83E79E9BB4255845D4AACA4F184EE1">
    <w:name w:val="50C83E79E9BB4255845D4AACA4F184EE1"/>
    <w:rsid w:val="00A60E1A"/>
    <w:pPr>
      <w:spacing w:after="300" w:line="276" w:lineRule="auto"/>
    </w:pPr>
    <w:rPr>
      <w:rFonts w:eastAsiaTheme="minorHAnsi"/>
    </w:rPr>
  </w:style>
  <w:style w:type="paragraph" w:customStyle="1" w:styleId="8D23011B0E0548A5AC7771216D7ECC2C1">
    <w:name w:val="8D23011B0E0548A5AC7771216D7ECC2C1"/>
    <w:rsid w:val="00A60E1A"/>
    <w:pPr>
      <w:spacing w:after="300" w:line="276" w:lineRule="auto"/>
    </w:pPr>
    <w:rPr>
      <w:rFonts w:eastAsiaTheme="minorHAnsi"/>
    </w:rPr>
  </w:style>
  <w:style w:type="paragraph" w:customStyle="1" w:styleId="11780095FA654A2DAE98C1C1E4679958">
    <w:name w:val="11780095FA654A2DAE98C1C1E4679958"/>
    <w:rsid w:val="00A60E1A"/>
    <w:pPr>
      <w:spacing w:after="300" w:line="276" w:lineRule="auto"/>
    </w:pPr>
    <w:rPr>
      <w:rFonts w:eastAsiaTheme="minorHAnsi"/>
    </w:rPr>
  </w:style>
  <w:style w:type="paragraph" w:customStyle="1" w:styleId="BBB2CAD65964444D899F0811BB1192B6">
    <w:name w:val="BBB2CAD65964444D899F0811BB1192B6"/>
    <w:rsid w:val="00A60E1A"/>
  </w:style>
  <w:style w:type="paragraph" w:customStyle="1" w:styleId="A2949D3937F840568CD56DDDDB197025">
    <w:name w:val="A2949D3937F840568CD56DDDDB197025"/>
    <w:rsid w:val="00A60E1A"/>
  </w:style>
  <w:style w:type="paragraph" w:customStyle="1" w:styleId="41A78F0E979645CFB7711FFB813BEC76">
    <w:name w:val="41A78F0E979645CFB7711FFB813BEC76"/>
    <w:rsid w:val="00A60E1A"/>
  </w:style>
  <w:style w:type="paragraph" w:customStyle="1" w:styleId="70944E15F4644A46B9711F816C270649">
    <w:name w:val="70944E15F4644A46B9711F816C270649"/>
    <w:rsid w:val="00A60E1A"/>
  </w:style>
  <w:style w:type="paragraph" w:customStyle="1" w:styleId="13843E8FE9284D67B1B7D37FC560924F">
    <w:name w:val="13843E8FE9284D67B1B7D37FC560924F"/>
    <w:rsid w:val="00A60E1A"/>
  </w:style>
  <w:style w:type="paragraph" w:customStyle="1" w:styleId="0F20BD83908E4A7B9701B379FDC8E33F">
    <w:name w:val="0F20BD83908E4A7B9701B379FDC8E33F"/>
    <w:rsid w:val="00A60E1A"/>
  </w:style>
  <w:style w:type="paragraph" w:customStyle="1" w:styleId="A58261D9C40249D880CCFA7B8AD6E420">
    <w:name w:val="A58261D9C40249D880CCFA7B8AD6E420"/>
    <w:rsid w:val="00A60E1A"/>
  </w:style>
  <w:style w:type="paragraph" w:customStyle="1" w:styleId="DD892CD46D5A4327B56A4CFCFB11E789">
    <w:name w:val="DD892CD46D5A4327B56A4CFCFB11E789"/>
    <w:rsid w:val="00A60E1A"/>
  </w:style>
  <w:style w:type="paragraph" w:customStyle="1" w:styleId="9CDCBAAD9F40425FB9BF31A2079C27A0">
    <w:name w:val="9CDCBAAD9F40425FB9BF31A2079C27A0"/>
    <w:rsid w:val="00A60E1A"/>
  </w:style>
  <w:style w:type="paragraph" w:customStyle="1" w:styleId="AAA7CB3D6E4B42B8A1A46B6B07172FEE">
    <w:name w:val="AAA7CB3D6E4B42B8A1A46B6B07172FEE"/>
    <w:rsid w:val="00A60E1A"/>
  </w:style>
  <w:style w:type="paragraph" w:customStyle="1" w:styleId="E0380B88D8DE4E78BFE1887BB064DFF3">
    <w:name w:val="E0380B88D8DE4E78BFE1887BB064DFF3"/>
    <w:rsid w:val="00A60E1A"/>
  </w:style>
  <w:style w:type="paragraph" w:customStyle="1" w:styleId="9E39B992FC1B494B8F18C0A9B29403C4">
    <w:name w:val="9E39B992FC1B494B8F18C0A9B29403C4"/>
    <w:rsid w:val="00A60E1A"/>
  </w:style>
  <w:style w:type="paragraph" w:customStyle="1" w:styleId="B0A4485149A144DBBEDA4CC697E1F047">
    <w:name w:val="B0A4485149A144DBBEDA4CC697E1F047"/>
    <w:rsid w:val="00A60E1A"/>
  </w:style>
  <w:style w:type="paragraph" w:customStyle="1" w:styleId="654AE5B98D4743A482205BF417BA63F2">
    <w:name w:val="654AE5B98D4743A482205BF417BA63F2"/>
    <w:rsid w:val="00A60E1A"/>
  </w:style>
  <w:style w:type="paragraph" w:customStyle="1" w:styleId="4667AD5B24AE4FA990F5A4FE2154BE80">
    <w:name w:val="4667AD5B24AE4FA990F5A4FE2154BE80"/>
    <w:rsid w:val="00A60E1A"/>
  </w:style>
  <w:style w:type="paragraph" w:customStyle="1" w:styleId="E66C2751FAF74746BB7569B047B428A2">
    <w:name w:val="E66C2751FAF74746BB7569B047B428A2"/>
    <w:rsid w:val="00A60E1A"/>
  </w:style>
  <w:style w:type="paragraph" w:customStyle="1" w:styleId="C92090A344DE40169B857E8F3F2848C4">
    <w:name w:val="C92090A344DE40169B857E8F3F2848C4"/>
    <w:rsid w:val="00A60E1A"/>
  </w:style>
  <w:style w:type="paragraph" w:customStyle="1" w:styleId="FB821B959308415FB145230AAAA63D7E">
    <w:name w:val="FB821B959308415FB145230AAAA63D7E"/>
    <w:rsid w:val="00A60E1A"/>
  </w:style>
  <w:style w:type="paragraph" w:customStyle="1" w:styleId="B244136146B849C4BF0F5AD2C026B6B4">
    <w:name w:val="B244136146B849C4BF0F5AD2C026B6B4"/>
    <w:rsid w:val="00A60E1A"/>
  </w:style>
  <w:style w:type="paragraph" w:customStyle="1" w:styleId="B06BFEA1E62D45CAB91F662599F082B9">
    <w:name w:val="B06BFEA1E62D45CAB91F662599F082B9"/>
    <w:rsid w:val="00A60E1A"/>
  </w:style>
  <w:style w:type="paragraph" w:customStyle="1" w:styleId="4D887C7D74BC47C189DF12559FC3E889">
    <w:name w:val="4D887C7D74BC47C189DF12559FC3E889"/>
    <w:rsid w:val="00A60E1A"/>
  </w:style>
  <w:style w:type="paragraph" w:customStyle="1" w:styleId="167D3F74A8564730BB00065C52E871AC">
    <w:name w:val="167D3F74A8564730BB00065C52E871AC"/>
    <w:rsid w:val="00A60E1A"/>
  </w:style>
  <w:style w:type="paragraph" w:customStyle="1" w:styleId="7098962F3BC94938AD1BCEED02A9BB1B">
    <w:name w:val="7098962F3BC94938AD1BCEED02A9BB1B"/>
    <w:rsid w:val="00A60E1A"/>
  </w:style>
  <w:style w:type="paragraph" w:customStyle="1" w:styleId="C00F6D32B81E4CD5A2649FA0CA465F06">
    <w:name w:val="C00F6D32B81E4CD5A2649FA0CA465F06"/>
    <w:rsid w:val="00A60E1A"/>
  </w:style>
  <w:style w:type="paragraph" w:customStyle="1" w:styleId="344A313401D14DF5AD05F56DA30764BB">
    <w:name w:val="344A313401D14DF5AD05F56DA30764BB"/>
    <w:rsid w:val="006D6EAE"/>
  </w:style>
  <w:style w:type="paragraph" w:customStyle="1" w:styleId="153C7EEBE68D4E4698518359B7116F3A">
    <w:name w:val="153C7EEBE68D4E4698518359B7116F3A"/>
    <w:rsid w:val="006D6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B498BD1-C759-488C-8B25-C06295FE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2023-02-08T05:25:00Z</dcterms:created>
  <dcterms:modified xsi:type="dcterms:W3CDTF">2023-02-14T04:23:00Z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